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2"/>
        <w:gridCol w:w="452"/>
        <w:gridCol w:w="361"/>
        <w:gridCol w:w="1366"/>
        <w:gridCol w:w="2770"/>
        <w:gridCol w:w="1339"/>
        <w:gridCol w:w="2380"/>
      </w:tblGrid>
      <w:tr w:rsidR="005D63C7" w:rsidRPr="005D63C7" w:rsidTr="00D46B01">
        <w:trPr>
          <w:jc w:val="center"/>
        </w:trPr>
        <w:tc>
          <w:tcPr>
            <w:tcW w:w="481" w:type="pct"/>
            <w:shd w:val="clear" w:color="auto" w:fill="auto"/>
            <w:vAlign w:val="bottom"/>
          </w:tcPr>
          <w:p w:rsidR="00B07F45" w:rsidRPr="00D46B01" w:rsidRDefault="00B07F45" w:rsidP="00D46B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0" w:name="_GoBack"/>
            <w:bookmarkEnd w:id="0"/>
            <w:r w:rsidRPr="00D46B01">
              <w:rPr>
                <w:rFonts w:ascii="Times New Roman" w:hAnsi="Times New Roman"/>
                <w:bCs/>
                <w:sz w:val="22"/>
                <w:szCs w:val="22"/>
              </w:rPr>
              <w:t>Date:</w:t>
            </w:r>
          </w:p>
        </w:tc>
        <w:tc>
          <w:tcPr>
            <w:tcW w:w="1136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F45" w:rsidRPr="005D63C7" w:rsidRDefault="00B07F45" w:rsidP="00D46B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42" w:type="pct"/>
            <w:gridSpan w:val="2"/>
            <w:shd w:val="clear" w:color="auto" w:fill="auto"/>
            <w:vAlign w:val="bottom"/>
          </w:tcPr>
          <w:p w:rsidR="00B07F45" w:rsidRPr="005D63C7" w:rsidRDefault="00B07F45" w:rsidP="00D46B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41" w:type="pct"/>
            <w:shd w:val="clear" w:color="auto" w:fill="auto"/>
            <w:vAlign w:val="bottom"/>
          </w:tcPr>
          <w:p w:rsidR="00B07F45" w:rsidRPr="005D63C7" w:rsidRDefault="00B07F45" w:rsidP="00D46B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07F45" w:rsidRPr="005D63C7" w:rsidTr="00E37F35">
        <w:trPr>
          <w:trHeight w:val="449"/>
          <w:jc w:val="center"/>
        </w:trPr>
        <w:tc>
          <w:tcPr>
            <w:tcW w:w="717" w:type="pct"/>
            <w:gridSpan w:val="2"/>
            <w:shd w:val="clear" w:color="auto" w:fill="auto"/>
            <w:vAlign w:val="bottom"/>
          </w:tcPr>
          <w:p w:rsidR="00B07F45" w:rsidRPr="00D46B01" w:rsidRDefault="00B07F45" w:rsidP="00D46B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46B01">
              <w:rPr>
                <w:rFonts w:ascii="Times New Roman" w:hAnsi="Times New Roman"/>
                <w:bCs/>
                <w:sz w:val="22"/>
                <w:szCs w:val="22"/>
              </w:rPr>
              <w:t>Prepared by:</w:t>
            </w:r>
          </w:p>
        </w:tc>
        <w:tc>
          <w:tcPr>
            <w:tcW w:w="4283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F45" w:rsidRPr="005D63C7" w:rsidRDefault="00B07F45" w:rsidP="00D46B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07F45" w:rsidRPr="005D63C7" w:rsidTr="00E37F35">
        <w:trPr>
          <w:trHeight w:val="440"/>
          <w:jc w:val="center"/>
        </w:trPr>
        <w:tc>
          <w:tcPr>
            <w:tcW w:w="905" w:type="pct"/>
            <w:gridSpan w:val="3"/>
            <w:shd w:val="clear" w:color="auto" w:fill="auto"/>
            <w:vAlign w:val="bottom"/>
          </w:tcPr>
          <w:p w:rsidR="00B07F45" w:rsidRPr="00D46B01" w:rsidRDefault="00B07F45" w:rsidP="00D46B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46B01">
              <w:rPr>
                <w:rFonts w:ascii="Times New Roman" w:hAnsi="Times New Roman"/>
                <w:bCs/>
                <w:sz w:val="22"/>
                <w:szCs w:val="22"/>
              </w:rPr>
              <w:t>Point of Contact:</w:t>
            </w:r>
          </w:p>
        </w:tc>
        <w:tc>
          <w:tcPr>
            <w:tcW w:w="4095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F45" w:rsidRPr="005D63C7" w:rsidRDefault="00B07F45" w:rsidP="00D46B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D63C7" w:rsidRPr="005D63C7" w:rsidTr="00D46B01">
        <w:trPr>
          <w:trHeight w:val="440"/>
          <w:jc w:val="center"/>
        </w:trPr>
        <w:tc>
          <w:tcPr>
            <w:tcW w:w="481" w:type="pct"/>
            <w:shd w:val="clear" w:color="auto" w:fill="auto"/>
            <w:vAlign w:val="bottom"/>
          </w:tcPr>
          <w:p w:rsidR="00B07F45" w:rsidRPr="00D46B01" w:rsidRDefault="00B07F45" w:rsidP="00D46B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46B01">
              <w:rPr>
                <w:rFonts w:ascii="Times New Roman" w:hAnsi="Times New Roman"/>
                <w:bCs/>
                <w:sz w:val="22"/>
                <w:szCs w:val="22"/>
              </w:rPr>
              <w:t>Email:</w:t>
            </w:r>
          </w:p>
        </w:tc>
        <w:tc>
          <w:tcPr>
            <w:tcW w:w="2580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F45" w:rsidRPr="005D63C7" w:rsidRDefault="00B07F45" w:rsidP="00D46B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98" w:type="pct"/>
            <w:shd w:val="clear" w:color="auto" w:fill="auto"/>
            <w:vAlign w:val="bottom"/>
          </w:tcPr>
          <w:p w:rsidR="00B07F45" w:rsidRPr="00D46B01" w:rsidRDefault="00B07F45" w:rsidP="00D46B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D46B01">
              <w:rPr>
                <w:rFonts w:ascii="Times New Roman" w:hAnsi="Times New Roman"/>
                <w:bCs/>
                <w:sz w:val="22"/>
                <w:szCs w:val="22"/>
              </w:rPr>
              <w:t>Telephone:</w:t>
            </w:r>
          </w:p>
        </w:tc>
        <w:tc>
          <w:tcPr>
            <w:tcW w:w="12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F45" w:rsidRPr="005D63C7" w:rsidRDefault="00B07F45" w:rsidP="00D46B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B07F45" w:rsidRDefault="00B07F45" w:rsidP="00765C3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2"/>
          <w:szCs w:val="22"/>
        </w:rPr>
      </w:pPr>
    </w:p>
    <w:p w:rsidR="004412F8" w:rsidRPr="0081429F" w:rsidRDefault="004412F8" w:rsidP="00765C3F">
      <w:pPr>
        <w:numPr>
          <w:ilvl w:val="0"/>
          <w:numId w:val="2"/>
        </w:numPr>
        <w:tabs>
          <w:tab w:val="num" w:pos="360"/>
          <w:tab w:val="left" w:pos="720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b/>
          <w:bCs/>
          <w:sz w:val="22"/>
          <w:szCs w:val="22"/>
        </w:rPr>
      </w:pPr>
      <w:r w:rsidRPr="0081429F">
        <w:rPr>
          <w:rFonts w:ascii="Times New Roman" w:hAnsi="Times New Roman"/>
          <w:b/>
          <w:bCs/>
          <w:sz w:val="22"/>
          <w:szCs w:val="22"/>
        </w:rPr>
        <w:t>Subject</w:t>
      </w:r>
    </w:p>
    <w:p w:rsidR="004412F8" w:rsidRDefault="00CE0380" w:rsidP="00765C3F">
      <w:pPr>
        <w:numPr>
          <w:ilvl w:val="1"/>
          <w:numId w:val="2"/>
        </w:numPr>
        <w:tabs>
          <w:tab w:val="clear" w:pos="144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="004412F8" w:rsidRPr="0081429F">
        <w:rPr>
          <w:rFonts w:ascii="Times New Roman" w:hAnsi="Times New Roman"/>
          <w:sz w:val="22"/>
          <w:szCs w:val="22"/>
        </w:rPr>
        <w:t>he topic or issue of the briefing paper</w:t>
      </w:r>
      <w:r>
        <w:rPr>
          <w:rFonts w:ascii="Times New Roman" w:hAnsi="Times New Roman"/>
          <w:sz w:val="22"/>
          <w:szCs w:val="22"/>
        </w:rPr>
        <w:t>.</w:t>
      </w:r>
    </w:p>
    <w:p w:rsidR="00CE0380" w:rsidRDefault="00CE0380" w:rsidP="00765C3F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:rsidR="004412F8" w:rsidRPr="0081429F" w:rsidRDefault="004412F8" w:rsidP="00765C3F">
      <w:pPr>
        <w:numPr>
          <w:ilvl w:val="0"/>
          <w:numId w:val="2"/>
        </w:numPr>
        <w:tabs>
          <w:tab w:val="num" w:pos="360"/>
          <w:tab w:val="left" w:pos="720"/>
        </w:tabs>
        <w:autoSpaceDE w:val="0"/>
        <w:autoSpaceDN w:val="0"/>
        <w:adjustRightInd w:val="0"/>
        <w:spacing w:line="360" w:lineRule="auto"/>
        <w:ind w:left="331" w:hangingChars="150" w:hanging="331"/>
        <w:rPr>
          <w:rFonts w:ascii="Times New Roman" w:hAnsi="Times New Roman"/>
          <w:b/>
          <w:bCs/>
          <w:sz w:val="22"/>
          <w:szCs w:val="22"/>
        </w:rPr>
      </w:pPr>
      <w:r w:rsidRPr="0081429F">
        <w:rPr>
          <w:rFonts w:ascii="Times New Roman" w:hAnsi="Times New Roman"/>
          <w:b/>
          <w:bCs/>
          <w:sz w:val="22"/>
          <w:szCs w:val="22"/>
        </w:rPr>
        <w:t>Background</w:t>
      </w:r>
    </w:p>
    <w:p w:rsidR="004412F8" w:rsidRPr="0081429F" w:rsidRDefault="00AA4551" w:rsidP="00765C3F">
      <w:pPr>
        <w:numPr>
          <w:ilvl w:val="1"/>
          <w:numId w:val="2"/>
        </w:numPr>
        <w:tabs>
          <w:tab w:val="clear" w:pos="144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sz w:val="22"/>
          <w:szCs w:val="22"/>
        </w:rPr>
      </w:pPr>
      <w:r w:rsidRPr="0081429F">
        <w:rPr>
          <w:rFonts w:ascii="Times New Roman" w:hAnsi="Times New Roman"/>
          <w:sz w:val="22"/>
          <w:szCs w:val="22"/>
        </w:rPr>
        <w:t>Provide</w:t>
      </w:r>
      <w:r w:rsidR="004412F8" w:rsidRPr="0081429F">
        <w:rPr>
          <w:rFonts w:ascii="Times New Roman" w:hAnsi="Times New Roman"/>
          <w:sz w:val="22"/>
          <w:szCs w:val="22"/>
        </w:rPr>
        <w:t xml:space="preserve"> a summary of past and/or current events that provide a context for the topic or issue, including any policies or past practices.</w:t>
      </w:r>
    </w:p>
    <w:p w:rsidR="004412F8" w:rsidRDefault="004412F8" w:rsidP="00765C3F">
      <w:pPr>
        <w:numPr>
          <w:ilvl w:val="1"/>
          <w:numId w:val="2"/>
        </w:numPr>
        <w:tabs>
          <w:tab w:val="clear" w:pos="144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sz w:val="22"/>
          <w:szCs w:val="22"/>
        </w:rPr>
      </w:pPr>
      <w:r w:rsidRPr="0081429F">
        <w:rPr>
          <w:rFonts w:ascii="Times New Roman" w:hAnsi="Times New Roman"/>
          <w:sz w:val="22"/>
          <w:szCs w:val="22"/>
        </w:rPr>
        <w:t>Either provide data or need to obtain it</w:t>
      </w:r>
      <w:r w:rsidR="00CE0380">
        <w:rPr>
          <w:rFonts w:ascii="Times New Roman" w:hAnsi="Times New Roman"/>
          <w:sz w:val="22"/>
          <w:szCs w:val="22"/>
        </w:rPr>
        <w:t>.</w:t>
      </w:r>
    </w:p>
    <w:p w:rsidR="00CE0380" w:rsidRPr="0081429F" w:rsidRDefault="00CE0380" w:rsidP="00765C3F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:rsidR="004412F8" w:rsidRPr="0081429F" w:rsidRDefault="004412F8" w:rsidP="00765C3F">
      <w:pPr>
        <w:numPr>
          <w:ilvl w:val="0"/>
          <w:numId w:val="2"/>
        </w:numPr>
        <w:tabs>
          <w:tab w:val="num" w:pos="360"/>
          <w:tab w:val="left" w:pos="720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b/>
          <w:bCs/>
          <w:sz w:val="22"/>
          <w:szCs w:val="22"/>
        </w:rPr>
      </w:pPr>
      <w:r w:rsidRPr="0081429F">
        <w:rPr>
          <w:rFonts w:ascii="Times New Roman" w:hAnsi="Times New Roman"/>
          <w:b/>
          <w:bCs/>
          <w:sz w:val="22"/>
          <w:szCs w:val="22"/>
        </w:rPr>
        <w:t>Analysis</w:t>
      </w:r>
    </w:p>
    <w:p w:rsidR="004412F8" w:rsidRPr="0081429F" w:rsidRDefault="00AA4551" w:rsidP="00765C3F">
      <w:pPr>
        <w:numPr>
          <w:ilvl w:val="1"/>
          <w:numId w:val="2"/>
        </w:numPr>
        <w:tabs>
          <w:tab w:val="clear" w:pos="1440"/>
          <w:tab w:val="num" w:pos="36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sz w:val="22"/>
          <w:szCs w:val="22"/>
        </w:rPr>
      </w:pPr>
      <w:r w:rsidRPr="0081429F">
        <w:rPr>
          <w:rFonts w:ascii="Times New Roman" w:hAnsi="Times New Roman"/>
          <w:sz w:val="22"/>
          <w:szCs w:val="22"/>
        </w:rPr>
        <w:t>I</w:t>
      </w:r>
      <w:r w:rsidR="004412F8" w:rsidRPr="0081429F">
        <w:rPr>
          <w:rFonts w:ascii="Times New Roman" w:hAnsi="Times New Roman"/>
          <w:sz w:val="22"/>
          <w:szCs w:val="22"/>
        </w:rPr>
        <w:t>dentify significant aspects of the topic or issue</w:t>
      </w:r>
      <w:r w:rsidR="00CE0380">
        <w:rPr>
          <w:rFonts w:ascii="Times New Roman" w:hAnsi="Times New Roman"/>
          <w:sz w:val="22"/>
          <w:szCs w:val="22"/>
        </w:rPr>
        <w:t>.</w:t>
      </w:r>
    </w:p>
    <w:p w:rsidR="004412F8" w:rsidRPr="0081429F" w:rsidRDefault="00AA4551" w:rsidP="00765C3F">
      <w:pPr>
        <w:numPr>
          <w:ilvl w:val="1"/>
          <w:numId w:val="2"/>
        </w:numPr>
        <w:tabs>
          <w:tab w:val="clear" w:pos="1440"/>
          <w:tab w:val="num" w:pos="36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sz w:val="22"/>
          <w:szCs w:val="22"/>
        </w:rPr>
      </w:pPr>
      <w:r w:rsidRPr="0081429F">
        <w:rPr>
          <w:rFonts w:ascii="Times New Roman" w:hAnsi="Times New Roman"/>
          <w:sz w:val="22"/>
          <w:szCs w:val="22"/>
        </w:rPr>
        <w:t>I</w:t>
      </w:r>
      <w:r w:rsidR="004412F8" w:rsidRPr="0081429F">
        <w:rPr>
          <w:rFonts w:ascii="Times New Roman" w:hAnsi="Times New Roman"/>
          <w:sz w:val="22"/>
          <w:szCs w:val="22"/>
        </w:rPr>
        <w:t>dentify the options or courses of action that should be considered, including details about the advantages and disadvantages of each</w:t>
      </w:r>
      <w:r w:rsidR="00CE0380">
        <w:rPr>
          <w:rFonts w:ascii="Times New Roman" w:hAnsi="Times New Roman"/>
          <w:sz w:val="22"/>
          <w:szCs w:val="22"/>
        </w:rPr>
        <w:t>.</w:t>
      </w:r>
    </w:p>
    <w:p w:rsidR="004412F8" w:rsidRDefault="00AA4551" w:rsidP="00765C3F">
      <w:pPr>
        <w:numPr>
          <w:ilvl w:val="1"/>
          <w:numId w:val="2"/>
        </w:numPr>
        <w:tabs>
          <w:tab w:val="clear" w:pos="1440"/>
          <w:tab w:val="num" w:pos="36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sz w:val="22"/>
          <w:szCs w:val="22"/>
        </w:rPr>
      </w:pPr>
      <w:r w:rsidRPr="0081429F">
        <w:rPr>
          <w:rFonts w:ascii="Times New Roman" w:hAnsi="Times New Roman"/>
          <w:sz w:val="22"/>
          <w:szCs w:val="22"/>
        </w:rPr>
        <w:t>I</w:t>
      </w:r>
      <w:r w:rsidR="004412F8" w:rsidRPr="0081429F">
        <w:rPr>
          <w:rFonts w:ascii="Times New Roman" w:hAnsi="Times New Roman"/>
          <w:sz w:val="22"/>
          <w:szCs w:val="22"/>
        </w:rPr>
        <w:t>dentify actions currently taken or recommended to address the issue</w:t>
      </w:r>
      <w:r w:rsidR="00CE0380">
        <w:rPr>
          <w:rFonts w:ascii="Times New Roman" w:hAnsi="Times New Roman"/>
          <w:sz w:val="22"/>
          <w:szCs w:val="22"/>
        </w:rPr>
        <w:t>.</w:t>
      </w:r>
    </w:p>
    <w:p w:rsidR="00CE0380" w:rsidRPr="0081429F" w:rsidRDefault="00CE0380" w:rsidP="00765C3F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:rsidR="004412F8" w:rsidRPr="0081429F" w:rsidRDefault="004412F8" w:rsidP="00765C3F">
      <w:pPr>
        <w:numPr>
          <w:ilvl w:val="0"/>
          <w:numId w:val="2"/>
        </w:numPr>
        <w:tabs>
          <w:tab w:val="num" w:pos="360"/>
          <w:tab w:val="left" w:pos="720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b/>
          <w:bCs/>
          <w:sz w:val="22"/>
          <w:szCs w:val="22"/>
        </w:rPr>
      </w:pPr>
      <w:r w:rsidRPr="0081429F">
        <w:rPr>
          <w:rFonts w:ascii="Times New Roman" w:hAnsi="Times New Roman"/>
          <w:b/>
          <w:bCs/>
          <w:sz w:val="22"/>
          <w:szCs w:val="22"/>
        </w:rPr>
        <w:t>Cautionary Notes</w:t>
      </w:r>
    </w:p>
    <w:p w:rsidR="004412F8" w:rsidRDefault="00AA4551" w:rsidP="00765C3F">
      <w:pPr>
        <w:numPr>
          <w:ilvl w:val="1"/>
          <w:numId w:val="2"/>
        </w:numPr>
        <w:tabs>
          <w:tab w:val="clear" w:pos="144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sz w:val="22"/>
          <w:szCs w:val="22"/>
        </w:rPr>
      </w:pPr>
      <w:r w:rsidRPr="0081429F">
        <w:rPr>
          <w:rFonts w:ascii="Times New Roman" w:hAnsi="Times New Roman"/>
          <w:sz w:val="22"/>
          <w:szCs w:val="22"/>
        </w:rPr>
        <w:t>I</w:t>
      </w:r>
      <w:r w:rsidR="004412F8" w:rsidRPr="0081429F">
        <w:rPr>
          <w:rFonts w:ascii="Times New Roman" w:hAnsi="Times New Roman"/>
          <w:sz w:val="22"/>
          <w:szCs w:val="22"/>
        </w:rPr>
        <w:t>dentify any sensitive aspects of the topic or issue that may affect a person or an organization in a negative way</w:t>
      </w:r>
      <w:r w:rsidR="00CE0380">
        <w:rPr>
          <w:rFonts w:ascii="Times New Roman" w:hAnsi="Times New Roman"/>
          <w:sz w:val="22"/>
          <w:szCs w:val="22"/>
        </w:rPr>
        <w:t>.</w:t>
      </w:r>
    </w:p>
    <w:p w:rsidR="00CE0380" w:rsidRPr="0081429F" w:rsidRDefault="00CE0380" w:rsidP="00765C3F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:rsidR="004412F8" w:rsidRPr="0081429F" w:rsidRDefault="00DB1C10" w:rsidP="00765C3F">
      <w:pPr>
        <w:numPr>
          <w:ilvl w:val="0"/>
          <w:numId w:val="2"/>
        </w:numPr>
        <w:tabs>
          <w:tab w:val="num" w:pos="360"/>
          <w:tab w:val="left" w:pos="720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b/>
          <w:bCs/>
          <w:sz w:val="22"/>
          <w:szCs w:val="22"/>
        </w:rPr>
      </w:pPr>
      <w:r w:rsidRPr="0081429F">
        <w:rPr>
          <w:rFonts w:ascii="Times New Roman" w:hAnsi="Times New Roman"/>
          <w:b/>
          <w:bCs/>
          <w:sz w:val="22"/>
          <w:szCs w:val="22"/>
        </w:rPr>
        <w:t>Recommended Action</w:t>
      </w:r>
      <w:r w:rsidR="004412F8" w:rsidRPr="0081429F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4412F8" w:rsidRPr="00CE0380" w:rsidRDefault="00AA4551" w:rsidP="00765C3F">
      <w:pPr>
        <w:numPr>
          <w:ilvl w:val="1"/>
          <w:numId w:val="2"/>
        </w:numPr>
        <w:tabs>
          <w:tab w:val="clear" w:pos="144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sz w:val="20"/>
          <w:szCs w:val="20"/>
        </w:rPr>
      </w:pPr>
      <w:r w:rsidRPr="0081429F">
        <w:rPr>
          <w:rFonts w:ascii="Times New Roman" w:hAnsi="Times New Roman"/>
          <w:sz w:val="22"/>
          <w:szCs w:val="22"/>
        </w:rPr>
        <w:t>P</w:t>
      </w:r>
      <w:r w:rsidR="004412F8" w:rsidRPr="0081429F">
        <w:rPr>
          <w:rFonts w:ascii="Times New Roman" w:hAnsi="Times New Roman"/>
          <w:sz w:val="22"/>
          <w:szCs w:val="22"/>
        </w:rPr>
        <w:t xml:space="preserve">rovide your </w:t>
      </w:r>
      <w:r w:rsidR="00DB1C10" w:rsidRPr="0081429F">
        <w:rPr>
          <w:rFonts w:ascii="Times New Roman" w:hAnsi="Times New Roman"/>
          <w:sz w:val="22"/>
          <w:szCs w:val="22"/>
        </w:rPr>
        <w:t xml:space="preserve">recommendation action that you wish </w:t>
      </w:r>
      <w:r w:rsidR="0081429F" w:rsidRPr="0081429F">
        <w:rPr>
          <w:rFonts w:ascii="Times New Roman" w:hAnsi="Times New Roman"/>
          <w:sz w:val="22"/>
          <w:szCs w:val="22"/>
        </w:rPr>
        <w:t>APNA leadership</w:t>
      </w:r>
      <w:r w:rsidR="00DB1C10" w:rsidRPr="0081429F">
        <w:rPr>
          <w:rFonts w:ascii="Times New Roman" w:hAnsi="Times New Roman"/>
          <w:sz w:val="22"/>
          <w:szCs w:val="22"/>
        </w:rPr>
        <w:t xml:space="preserve"> to take</w:t>
      </w:r>
      <w:r w:rsidR="0081429F" w:rsidRPr="0081429F">
        <w:rPr>
          <w:rFonts w:ascii="Times New Roman" w:hAnsi="Times New Roman"/>
          <w:sz w:val="22"/>
          <w:szCs w:val="22"/>
        </w:rPr>
        <w:t>.</w:t>
      </w:r>
    </w:p>
    <w:p w:rsidR="00CE0380" w:rsidRPr="0081429F" w:rsidRDefault="00CE0380" w:rsidP="00765C3F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</w:p>
    <w:p w:rsidR="0081429F" w:rsidRPr="0081429F" w:rsidRDefault="0081429F" w:rsidP="00765C3F">
      <w:pPr>
        <w:numPr>
          <w:ilvl w:val="0"/>
          <w:numId w:val="2"/>
        </w:numPr>
        <w:tabs>
          <w:tab w:val="num" w:pos="360"/>
          <w:tab w:val="left" w:pos="720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b/>
          <w:sz w:val="20"/>
          <w:szCs w:val="20"/>
        </w:rPr>
      </w:pPr>
      <w:r w:rsidRPr="0081429F">
        <w:rPr>
          <w:rFonts w:ascii="Times New Roman" w:hAnsi="Times New Roman"/>
          <w:b/>
          <w:sz w:val="22"/>
          <w:szCs w:val="22"/>
        </w:rPr>
        <w:t>Fiscal Considerations</w:t>
      </w:r>
    </w:p>
    <w:p w:rsidR="0081429F" w:rsidRPr="0081429F" w:rsidRDefault="0081429F" w:rsidP="00765C3F">
      <w:pPr>
        <w:numPr>
          <w:ilvl w:val="1"/>
          <w:numId w:val="2"/>
        </w:numPr>
        <w:tabs>
          <w:tab w:val="clear" w:pos="1440"/>
          <w:tab w:val="num" w:pos="36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sz w:val="20"/>
          <w:szCs w:val="20"/>
        </w:rPr>
      </w:pPr>
      <w:r w:rsidRPr="00CE0380">
        <w:rPr>
          <w:rFonts w:ascii="Times New Roman" w:hAnsi="Times New Roman"/>
          <w:sz w:val="22"/>
          <w:szCs w:val="22"/>
        </w:rPr>
        <w:t>This section will be completed by staff.</w:t>
      </w:r>
    </w:p>
    <w:sectPr w:rsidR="0081429F" w:rsidRPr="0081429F" w:rsidSect="00750DA0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FB0" w:rsidRDefault="006F1FB0" w:rsidP="0081429F">
      <w:r>
        <w:separator/>
      </w:r>
    </w:p>
  </w:endnote>
  <w:endnote w:type="continuationSeparator" w:id="0">
    <w:p w:rsidR="006F1FB0" w:rsidRDefault="006F1FB0" w:rsidP="0081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F45" w:rsidRPr="0081429F" w:rsidRDefault="00B07F45" w:rsidP="00765C3F">
    <w:pPr>
      <w:pStyle w:val="Footer"/>
      <w:rPr>
        <w:rFonts w:ascii="Times New Roman" w:hAnsi="Times New Roman"/>
        <w:sz w:val="20"/>
        <w:szCs w:val="20"/>
      </w:rPr>
    </w:pPr>
    <w:r w:rsidRPr="00765C3F">
      <w:rPr>
        <w:rFonts w:ascii="Times New Roman" w:hAnsi="Times New Roman"/>
        <w:i/>
        <w:sz w:val="20"/>
        <w:szCs w:val="20"/>
      </w:rPr>
      <w:t>January 2013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81429F">
      <w:rPr>
        <w:rFonts w:ascii="Times New Roman" w:hAnsi="Times New Roman"/>
        <w:sz w:val="20"/>
        <w:szCs w:val="20"/>
      </w:rPr>
      <w:t xml:space="preserve">Page | </w:t>
    </w:r>
    <w:r w:rsidRPr="0081429F">
      <w:rPr>
        <w:rFonts w:ascii="Times New Roman" w:hAnsi="Times New Roman"/>
        <w:sz w:val="20"/>
        <w:szCs w:val="20"/>
      </w:rPr>
      <w:fldChar w:fldCharType="begin"/>
    </w:r>
    <w:r w:rsidRPr="0081429F">
      <w:rPr>
        <w:rFonts w:ascii="Times New Roman" w:hAnsi="Times New Roman"/>
        <w:sz w:val="20"/>
        <w:szCs w:val="20"/>
      </w:rPr>
      <w:instrText xml:space="preserve"> PAGE   \* MERGEFORMAT </w:instrText>
    </w:r>
    <w:r w:rsidRPr="0081429F">
      <w:rPr>
        <w:rFonts w:ascii="Times New Roman" w:hAnsi="Times New Roman"/>
        <w:sz w:val="20"/>
        <w:szCs w:val="20"/>
      </w:rPr>
      <w:fldChar w:fldCharType="separate"/>
    </w:r>
    <w:r w:rsidR="0068105F">
      <w:rPr>
        <w:rFonts w:ascii="Times New Roman" w:hAnsi="Times New Roman"/>
        <w:noProof/>
        <w:sz w:val="20"/>
        <w:szCs w:val="20"/>
      </w:rPr>
      <w:t>1</w:t>
    </w:r>
    <w:r w:rsidRPr="0081429F">
      <w:rPr>
        <w:rFonts w:ascii="Times New Roman" w:hAnsi="Times New Roman"/>
        <w:noProof/>
        <w:sz w:val="20"/>
        <w:szCs w:val="20"/>
      </w:rPr>
      <w:fldChar w:fldCharType="end"/>
    </w:r>
  </w:p>
  <w:p w:rsidR="00B07F45" w:rsidRDefault="00B07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FB0" w:rsidRDefault="006F1FB0" w:rsidP="0081429F">
      <w:r>
        <w:separator/>
      </w:r>
    </w:p>
  </w:footnote>
  <w:footnote w:type="continuationSeparator" w:id="0">
    <w:p w:rsidR="006F1FB0" w:rsidRDefault="006F1FB0" w:rsidP="00814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F45" w:rsidRPr="0081429F" w:rsidRDefault="00DD67FB" w:rsidP="0081429F">
    <w:pPr>
      <w:tabs>
        <w:tab w:val="right" w:pos="9360"/>
      </w:tabs>
      <w:autoSpaceDE w:val="0"/>
      <w:autoSpaceDN w:val="0"/>
      <w:adjustRightInd w:val="0"/>
      <w:spacing w:after="100" w:afterAutospacing="1" w:line="360" w:lineRule="auto"/>
      <w:rPr>
        <w:rFonts w:ascii="Times New Roman" w:hAnsi="Times New Roman"/>
        <w:b/>
        <w:bCs/>
        <w:sz w:val="32"/>
        <w:szCs w:val="32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8890</wp:posOffset>
          </wp:positionV>
          <wp:extent cx="1187450" cy="838200"/>
          <wp:effectExtent l="0" t="0" r="0" b="0"/>
          <wp:wrapSquare wrapText="bothSides"/>
          <wp:docPr id="3" name="Picture 3" descr="APNA LOGO - 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PNA LOGO - 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222250</wp:posOffset>
              </wp:positionV>
              <wp:extent cx="2360930" cy="325120"/>
              <wp:effectExtent l="0" t="3175" r="127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F45" w:rsidRDefault="00B07F45">
                          <w:r w:rsidRPr="0081429F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APNA Briefing Paper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7.5pt;width:185.9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1YtAIAALk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" filled="f" stroked="f">
              <v:textbox style="mso-fit-shape-to-text:t">
                <w:txbxContent>
                  <w:p w:rsidR="00B07F45" w:rsidRDefault="00B07F45">
                    <w:r w:rsidRPr="0081429F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APNA Briefing Paper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B07F45" w:rsidRDefault="00B07F45"/>
  <w:p w:rsidR="00B07F45" w:rsidRDefault="00B07F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53733"/>
    <w:multiLevelType w:val="hybridMultilevel"/>
    <w:tmpl w:val="A2AAF25E"/>
    <w:lvl w:ilvl="0" w:tplc="8138C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01B73"/>
    <w:multiLevelType w:val="hybridMultilevel"/>
    <w:tmpl w:val="48F66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87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CA680C1-50CC-488A-8ED3-72591316F940}"/>
    <w:docVar w:name="dgnword-eventsink" w:val="103404824"/>
  </w:docVars>
  <w:rsids>
    <w:rsidRoot w:val="004412F8"/>
    <w:rsid w:val="0000058A"/>
    <w:rsid w:val="00001789"/>
    <w:rsid w:val="0000194C"/>
    <w:rsid w:val="00002F0A"/>
    <w:rsid w:val="00003C3A"/>
    <w:rsid w:val="00003DFE"/>
    <w:rsid w:val="0000460B"/>
    <w:rsid w:val="0000478C"/>
    <w:rsid w:val="00004FEE"/>
    <w:rsid w:val="00005D6B"/>
    <w:rsid w:val="00006365"/>
    <w:rsid w:val="000068A7"/>
    <w:rsid w:val="00006947"/>
    <w:rsid w:val="0000695F"/>
    <w:rsid w:val="00006C5B"/>
    <w:rsid w:val="00006CA2"/>
    <w:rsid w:val="00006E72"/>
    <w:rsid w:val="0000758C"/>
    <w:rsid w:val="00007F81"/>
    <w:rsid w:val="00010275"/>
    <w:rsid w:val="00010A22"/>
    <w:rsid w:val="00011946"/>
    <w:rsid w:val="00012002"/>
    <w:rsid w:val="000130D6"/>
    <w:rsid w:val="00013662"/>
    <w:rsid w:val="000153A7"/>
    <w:rsid w:val="00015C1E"/>
    <w:rsid w:val="000163C3"/>
    <w:rsid w:val="0001640B"/>
    <w:rsid w:val="0001663F"/>
    <w:rsid w:val="000166C1"/>
    <w:rsid w:val="00017575"/>
    <w:rsid w:val="00020AF9"/>
    <w:rsid w:val="00020ED5"/>
    <w:rsid w:val="00021727"/>
    <w:rsid w:val="00021D11"/>
    <w:rsid w:val="0002205D"/>
    <w:rsid w:val="00022CF9"/>
    <w:rsid w:val="000241C7"/>
    <w:rsid w:val="0002435A"/>
    <w:rsid w:val="00024552"/>
    <w:rsid w:val="00024D98"/>
    <w:rsid w:val="000259D1"/>
    <w:rsid w:val="00026221"/>
    <w:rsid w:val="00026A64"/>
    <w:rsid w:val="00027047"/>
    <w:rsid w:val="00027767"/>
    <w:rsid w:val="00027B45"/>
    <w:rsid w:val="000308DC"/>
    <w:rsid w:val="00030DB0"/>
    <w:rsid w:val="0003115C"/>
    <w:rsid w:val="00031C22"/>
    <w:rsid w:val="00032632"/>
    <w:rsid w:val="000335E5"/>
    <w:rsid w:val="000336C4"/>
    <w:rsid w:val="0003472A"/>
    <w:rsid w:val="00034849"/>
    <w:rsid w:val="00036E0F"/>
    <w:rsid w:val="00036FFB"/>
    <w:rsid w:val="000371A3"/>
    <w:rsid w:val="000373C1"/>
    <w:rsid w:val="000379D4"/>
    <w:rsid w:val="00037EC7"/>
    <w:rsid w:val="00037F4F"/>
    <w:rsid w:val="00037F91"/>
    <w:rsid w:val="000406E3"/>
    <w:rsid w:val="00040AAD"/>
    <w:rsid w:val="00041BB4"/>
    <w:rsid w:val="00042A2A"/>
    <w:rsid w:val="00042CBF"/>
    <w:rsid w:val="0004371C"/>
    <w:rsid w:val="00044159"/>
    <w:rsid w:val="00044A13"/>
    <w:rsid w:val="00044C80"/>
    <w:rsid w:val="00044C9C"/>
    <w:rsid w:val="00045EB9"/>
    <w:rsid w:val="00045F2C"/>
    <w:rsid w:val="000464CA"/>
    <w:rsid w:val="00046888"/>
    <w:rsid w:val="00047A4B"/>
    <w:rsid w:val="00047CD7"/>
    <w:rsid w:val="00050733"/>
    <w:rsid w:val="00050A93"/>
    <w:rsid w:val="00050C49"/>
    <w:rsid w:val="00050FBE"/>
    <w:rsid w:val="0005105F"/>
    <w:rsid w:val="000521BD"/>
    <w:rsid w:val="000524DF"/>
    <w:rsid w:val="000526E6"/>
    <w:rsid w:val="00052D4B"/>
    <w:rsid w:val="00053724"/>
    <w:rsid w:val="0005388F"/>
    <w:rsid w:val="000544C5"/>
    <w:rsid w:val="0005490F"/>
    <w:rsid w:val="00054961"/>
    <w:rsid w:val="00054E08"/>
    <w:rsid w:val="0005620B"/>
    <w:rsid w:val="0005627D"/>
    <w:rsid w:val="00060CA0"/>
    <w:rsid w:val="00060DCE"/>
    <w:rsid w:val="00061E4E"/>
    <w:rsid w:val="000627AA"/>
    <w:rsid w:val="00063222"/>
    <w:rsid w:val="0006323D"/>
    <w:rsid w:val="00064E2B"/>
    <w:rsid w:val="00064F40"/>
    <w:rsid w:val="00065440"/>
    <w:rsid w:val="00065847"/>
    <w:rsid w:val="00066309"/>
    <w:rsid w:val="00066D4A"/>
    <w:rsid w:val="000677E8"/>
    <w:rsid w:val="00067888"/>
    <w:rsid w:val="00067DAF"/>
    <w:rsid w:val="0007029E"/>
    <w:rsid w:val="00071120"/>
    <w:rsid w:val="000712A4"/>
    <w:rsid w:val="0007188F"/>
    <w:rsid w:val="00072002"/>
    <w:rsid w:val="00072859"/>
    <w:rsid w:val="00074056"/>
    <w:rsid w:val="00075640"/>
    <w:rsid w:val="00075A37"/>
    <w:rsid w:val="00075D08"/>
    <w:rsid w:val="00075D13"/>
    <w:rsid w:val="00076266"/>
    <w:rsid w:val="0007724F"/>
    <w:rsid w:val="000773FA"/>
    <w:rsid w:val="000774B9"/>
    <w:rsid w:val="0007792B"/>
    <w:rsid w:val="00077C02"/>
    <w:rsid w:val="00077E0F"/>
    <w:rsid w:val="000805C4"/>
    <w:rsid w:val="00080DEE"/>
    <w:rsid w:val="0008222C"/>
    <w:rsid w:val="00083AA5"/>
    <w:rsid w:val="00084261"/>
    <w:rsid w:val="00084A65"/>
    <w:rsid w:val="00084BE2"/>
    <w:rsid w:val="00087026"/>
    <w:rsid w:val="000872F0"/>
    <w:rsid w:val="00087F47"/>
    <w:rsid w:val="0009017B"/>
    <w:rsid w:val="0009147C"/>
    <w:rsid w:val="0009178D"/>
    <w:rsid w:val="00091E8B"/>
    <w:rsid w:val="00092553"/>
    <w:rsid w:val="0009295C"/>
    <w:rsid w:val="00093133"/>
    <w:rsid w:val="000933BD"/>
    <w:rsid w:val="0009365F"/>
    <w:rsid w:val="00093AEC"/>
    <w:rsid w:val="00093B33"/>
    <w:rsid w:val="00093F1E"/>
    <w:rsid w:val="00095027"/>
    <w:rsid w:val="000955B7"/>
    <w:rsid w:val="00096C0E"/>
    <w:rsid w:val="00097475"/>
    <w:rsid w:val="00097EA4"/>
    <w:rsid w:val="000A1709"/>
    <w:rsid w:val="000A1B81"/>
    <w:rsid w:val="000A3EA1"/>
    <w:rsid w:val="000A49B6"/>
    <w:rsid w:val="000A4C03"/>
    <w:rsid w:val="000A508F"/>
    <w:rsid w:val="000A53D0"/>
    <w:rsid w:val="000A61B8"/>
    <w:rsid w:val="000A61DB"/>
    <w:rsid w:val="000A66C6"/>
    <w:rsid w:val="000A6C7E"/>
    <w:rsid w:val="000A773F"/>
    <w:rsid w:val="000A781F"/>
    <w:rsid w:val="000A7B70"/>
    <w:rsid w:val="000A7D2F"/>
    <w:rsid w:val="000B0254"/>
    <w:rsid w:val="000B03CC"/>
    <w:rsid w:val="000B05FF"/>
    <w:rsid w:val="000B0F9D"/>
    <w:rsid w:val="000B142D"/>
    <w:rsid w:val="000B208A"/>
    <w:rsid w:val="000B2691"/>
    <w:rsid w:val="000B3237"/>
    <w:rsid w:val="000B34D3"/>
    <w:rsid w:val="000B3536"/>
    <w:rsid w:val="000B3B56"/>
    <w:rsid w:val="000B62DB"/>
    <w:rsid w:val="000B644B"/>
    <w:rsid w:val="000B6D31"/>
    <w:rsid w:val="000B762F"/>
    <w:rsid w:val="000B7D4C"/>
    <w:rsid w:val="000C05FA"/>
    <w:rsid w:val="000C1003"/>
    <w:rsid w:val="000C12B0"/>
    <w:rsid w:val="000C140F"/>
    <w:rsid w:val="000C1D90"/>
    <w:rsid w:val="000C1FCB"/>
    <w:rsid w:val="000C2302"/>
    <w:rsid w:val="000C32DE"/>
    <w:rsid w:val="000C362C"/>
    <w:rsid w:val="000C3CB7"/>
    <w:rsid w:val="000C4325"/>
    <w:rsid w:val="000C47C2"/>
    <w:rsid w:val="000C4809"/>
    <w:rsid w:val="000C500B"/>
    <w:rsid w:val="000C50B1"/>
    <w:rsid w:val="000C5B3E"/>
    <w:rsid w:val="000C6C5E"/>
    <w:rsid w:val="000C74DB"/>
    <w:rsid w:val="000D0250"/>
    <w:rsid w:val="000D06B7"/>
    <w:rsid w:val="000D0A2A"/>
    <w:rsid w:val="000D0B94"/>
    <w:rsid w:val="000D11EA"/>
    <w:rsid w:val="000D1934"/>
    <w:rsid w:val="000D2231"/>
    <w:rsid w:val="000D23E5"/>
    <w:rsid w:val="000D2C3B"/>
    <w:rsid w:val="000D4D09"/>
    <w:rsid w:val="000D5242"/>
    <w:rsid w:val="000D540A"/>
    <w:rsid w:val="000D60AC"/>
    <w:rsid w:val="000D69E9"/>
    <w:rsid w:val="000D6A00"/>
    <w:rsid w:val="000D77FF"/>
    <w:rsid w:val="000E0256"/>
    <w:rsid w:val="000E04D7"/>
    <w:rsid w:val="000E1962"/>
    <w:rsid w:val="000E1CD1"/>
    <w:rsid w:val="000E3CAB"/>
    <w:rsid w:val="000E3F6B"/>
    <w:rsid w:val="000E4052"/>
    <w:rsid w:val="000E4CFB"/>
    <w:rsid w:val="000E529D"/>
    <w:rsid w:val="000E5435"/>
    <w:rsid w:val="000E5A97"/>
    <w:rsid w:val="000E6472"/>
    <w:rsid w:val="000E6E14"/>
    <w:rsid w:val="000E7108"/>
    <w:rsid w:val="000E71A0"/>
    <w:rsid w:val="000E7C8D"/>
    <w:rsid w:val="000F0A22"/>
    <w:rsid w:val="000F0A64"/>
    <w:rsid w:val="000F0E90"/>
    <w:rsid w:val="000F168F"/>
    <w:rsid w:val="000F25BD"/>
    <w:rsid w:val="000F3021"/>
    <w:rsid w:val="000F3288"/>
    <w:rsid w:val="000F356D"/>
    <w:rsid w:val="000F3ECD"/>
    <w:rsid w:val="000F42CA"/>
    <w:rsid w:val="000F44DD"/>
    <w:rsid w:val="000F4581"/>
    <w:rsid w:val="000F4AF0"/>
    <w:rsid w:val="000F4E7E"/>
    <w:rsid w:val="000F55F0"/>
    <w:rsid w:val="000F5723"/>
    <w:rsid w:val="000F5CC0"/>
    <w:rsid w:val="000F6CD6"/>
    <w:rsid w:val="000F6D7A"/>
    <w:rsid w:val="000F7996"/>
    <w:rsid w:val="000F7B83"/>
    <w:rsid w:val="00100067"/>
    <w:rsid w:val="00100FBB"/>
    <w:rsid w:val="00101209"/>
    <w:rsid w:val="00101AC8"/>
    <w:rsid w:val="00101B80"/>
    <w:rsid w:val="001031CF"/>
    <w:rsid w:val="00103CC2"/>
    <w:rsid w:val="00104A6D"/>
    <w:rsid w:val="00105D7B"/>
    <w:rsid w:val="00106199"/>
    <w:rsid w:val="00106284"/>
    <w:rsid w:val="001068E7"/>
    <w:rsid w:val="001076A8"/>
    <w:rsid w:val="00107BBD"/>
    <w:rsid w:val="00107DD4"/>
    <w:rsid w:val="0011074A"/>
    <w:rsid w:val="001109E3"/>
    <w:rsid w:val="00110C2C"/>
    <w:rsid w:val="00110F55"/>
    <w:rsid w:val="001112AC"/>
    <w:rsid w:val="001112C1"/>
    <w:rsid w:val="0011203B"/>
    <w:rsid w:val="001122BB"/>
    <w:rsid w:val="001124C3"/>
    <w:rsid w:val="00113414"/>
    <w:rsid w:val="00114BE9"/>
    <w:rsid w:val="00114CFB"/>
    <w:rsid w:val="00114FEE"/>
    <w:rsid w:val="001153DC"/>
    <w:rsid w:val="0011638B"/>
    <w:rsid w:val="00116E5F"/>
    <w:rsid w:val="001175B4"/>
    <w:rsid w:val="001178DA"/>
    <w:rsid w:val="00117C67"/>
    <w:rsid w:val="00117E29"/>
    <w:rsid w:val="00120123"/>
    <w:rsid w:val="0012028E"/>
    <w:rsid w:val="00120DC0"/>
    <w:rsid w:val="00120E71"/>
    <w:rsid w:val="0012136F"/>
    <w:rsid w:val="00121D8B"/>
    <w:rsid w:val="00122079"/>
    <w:rsid w:val="001226CB"/>
    <w:rsid w:val="001229B8"/>
    <w:rsid w:val="00123030"/>
    <w:rsid w:val="001230D8"/>
    <w:rsid w:val="0012335D"/>
    <w:rsid w:val="001234F9"/>
    <w:rsid w:val="00123C68"/>
    <w:rsid w:val="001246A0"/>
    <w:rsid w:val="0012515A"/>
    <w:rsid w:val="0012626A"/>
    <w:rsid w:val="00126C9A"/>
    <w:rsid w:val="0012794F"/>
    <w:rsid w:val="00127C78"/>
    <w:rsid w:val="001302B6"/>
    <w:rsid w:val="00130BDE"/>
    <w:rsid w:val="00130D62"/>
    <w:rsid w:val="001318C1"/>
    <w:rsid w:val="001318E3"/>
    <w:rsid w:val="00131F4C"/>
    <w:rsid w:val="001329C1"/>
    <w:rsid w:val="00132A20"/>
    <w:rsid w:val="00133334"/>
    <w:rsid w:val="00133A7C"/>
    <w:rsid w:val="00133E13"/>
    <w:rsid w:val="00134651"/>
    <w:rsid w:val="001348C5"/>
    <w:rsid w:val="00134B0A"/>
    <w:rsid w:val="00134B1F"/>
    <w:rsid w:val="00134BC9"/>
    <w:rsid w:val="001351A5"/>
    <w:rsid w:val="001352E7"/>
    <w:rsid w:val="00135301"/>
    <w:rsid w:val="00135537"/>
    <w:rsid w:val="001358F8"/>
    <w:rsid w:val="00135F9B"/>
    <w:rsid w:val="001361C1"/>
    <w:rsid w:val="0013629A"/>
    <w:rsid w:val="00136779"/>
    <w:rsid w:val="00136865"/>
    <w:rsid w:val="00136A09"/>
    <w:rsid w:val="00136B9A"/>
    <w:rsid w:val="0013721C"/>
    <w:rsid w:val="00137A4D"/>
    <w:rsid w:val="0014121E"/>
    <w:rsid w:val="00141C58"/>
    <w:rsid w:val="00141E9F"/>
    <w:rsid w:val="00144414"/>
    <w:rsid w:val="00144657"/>
    <w:rsid w:val="00144F34"/>
    <w:rsid w:val="0014638F"/>
    <w:rsid w:val="00146AC7"/>
    <w:rsid w:val="00146E91"/>
    <w:rsid w:val="00147BF9"/>
    <w:rsid w:val="00147DBA"/>
    <w:rsid w:val="0015040D"/>
    <w:rsid w:val="00150441"/>
    <w:rsid w:val="00151054"/>
    <w:rsid w:val="0015122D"/>
    <w:rsid w:val="00151350"/>
    <w:rsid w:val="00151D75"/>
    <w:rsid w:val="00152A9A"/>
    <w:rsid w:val="00152C32"/>
    <w:rsid w:val="001533F6"/>
    <w:rsid w:val="00155ECB"/>
    <w:rsid w:val="001577B2"/>
    <w:rsid w:val="00157A3A"/>
    <w:rsid w:val="00157D1B"/>
    <w:rsid w:val="00157D7F"/>
    <w:rsid w:val="00160296"/>
    <w:rsid w:val="00160DD5"/>
    <w:rsid w:val="001619FC"/>
    <w:rsid w:val="00161C22"/>
    <w:rsid w:val="001621B6"/>
    <w:rsid w:val="00163F1D"/>
    <w:rsid w:val="001641CC"/>
    <w:rsid w:val="00164DCE"/>
    <w:rsid w:val="00164DCF"/>
    <w:rsid w:val="00165BC4"/>
    <w:rsid w:val="00170488"/>
    <w:rsid w:val="001716D0"/>
    <w:rsid w:val="00172165"/>
    <w:rsid w:val="0017224D"/>
    <w:rsid w:val="00172526"/>
    <w:rsid w:val="0017260E"/>
    <w:rsid w:val="001728DD"/>
    <w:rsid w:val="00172AF7"/>
    <w:rsid w:val="00173373"/>
    <w:rsid w:val="0017340D"/>
    <w:rsid w:val="00173594"/>
    <w:rsid w:val="001737DF"/>
    <w:rsid w:val="00173A1E"/>
    <w:rsid w:val="00173F88"/>
    <w:rsid w:val="00173FB4"/>
    <w:rsid w:val="001742A4"/>
    <w:rsid w:val="00175D56"/>
    <w:rsid w:val="0017660D"/>
    <w:rsid w:val="00176B20"/>
    <w:rsid w:val="00176C33"/>
    <w:rsid w:val="001776BB"/>
    <w:rsid w:val="00177756"/>
    <w:rsid w:val="00177991"/>
    <w:rsid w:val="00180218"/>
    <w:rsid w:val="0018044D"/>
    <w:rsid w:val="001804F9"/>
    <w:rsid w:val="00180EB5"/>
    <w:rsid w:val="001812B5"/>
    <w:rsid w:val="0018161B"/>
    <w:rsid w:val="00181FB6"/>
    <w:rsid w:val="001824D6"/>
    <w:rsid w:val="00183837"/>
    <w:rsid w:val="001847BB"/>
    <w:rsid w:val="00184A06"/>
    <w:rsid w:val="00184B4B"/>
    <w:rsid w:val="00184C97"/>
    <w:rsid w:val="001853E3"/>
    <w:rsid w:val="0018548B"/>
    <w:rsid w:val="00186790"/>
    <w:rsid w:val="00186E65"/>
    <w:rsid w:val="00187485"/>
    <w:rsid w:val="00187D59"/>
    <w:rsid w:val="0019073C"/>
    <w:rsid w:val="00190A2D"/>
    <w:rsid w:val="00190CAC"/>
    <w:rsid w:val="00191C8C"/>
    <w:rsid w:val="0019292B"/>
    <w:rsid w:val="0019309B"/>
    <w:rsid w:val="00193115"/>
    <w:rsid w:val="00195303"/>
    <w:rsid w:val="001958DB"/>
    <w:rsid w:val="001966F4"/>
    <w:rsid w:val="00196779"/>
    <w:rsid w:val="001A006C"/>
    <w:rsid w:val="001A0301"/>
    <w:rsid w:val="001A0682"/>
    <w:rsid w:val="001A0F53"/>
    <w:rsid w:val="001A136D"/>
    <w:rsid w:val="001A14A3"/>
    <w:rsid w:val="001A17CB"/>
    <w:rsid w:val="001A1CB0"/>
    <w:rsid w:val="001A1EC9"/>
    <w:rsid w:val="001A29D9"/>
    <w:rsid w:val="001A2B0B"/>
    <w:rsid w:val="001A3287"/>
    <w:rsid w:val="001A3F4C"/>
    <w:rsid w:val="001A47F1"/>
    <w:rsid w:val="001A4847"/>
    <w:rsid w:val="001A69BA"/>
    <w:rsid w:val="001A700E"/>
    <w:rsid w:val="001A7147"/>
    <w:rsid w:val="001A75E1"/>
    <w:rsid w:val="001A7A75"/>
    <w:rsid w:val="001B0125"/>
    <w:rsid w:val="001B08CA"/>
    <w:rsid w:val="001B0D54"/>
    <w:rsid w:val="001B1A3F"/>
    <w:rsid w:val="001B1E53"/>
    <w:rsid w:val="001B21EB"/>
    <w:rsid w:val="001B2BAD"/>
    <w:rsid w:val="001B36C1"/>
    <w:rsid w:val="001B3D52"/>
    <w:rsid w:val="001B3F79"/>
    <w:rsid w:val="001B4716"/>
    <w:rsid w:val="001B4823"/>
    <w:rsid w:val="001B4B5C"/>
    <w:rsid w:val="001B4F45"/>
    <w:rsid w:val="001B58BC"/>
    <w:rsid w:val="001B5B0D"/>
    <w:rsid w:val="001B5C46"/>
    <w:rsid w:val="001B626C"/>
    <w:rsid w:val="001B6846"/>
    <w:rsid w:val="001B68B8"/>
    <w:rsid w:val="001B6C3D"/>
    <w:rsid w:val="001B73BC"/>
    <w:rsid w:val="001B75BE"/>
    <w:rsid w:val="001C0FE5"/>
    <w:rsid w:val="001C18AF"/>
    <w:rsid w:val="001C195B"/>
    <w:rsid w:val="001C1D12"/>
    <w:rsid w:val="001C2089"/>
    <w:rsid w:val="001C2586"/>
    <w:rsid w:val="001C3820"/>
    <w:rsid w:val="001C3856"/>
    <w:rsid w:val="001C3EE2"/>
    <w:rsid w:val="001C4C1A"/>
    <w:rsid w:val="001C50ED"/>
    <w:rsid w:val="001C512F"/>
    <w:rsid w:val="001C5422"/>
    <w:rsid w:val="001C581B"/>
    <w:rsid w:val="001C6023"/>
    <w:rsid w:val="001C610F"/>
    <w:rsid w:val="001C6BE6"/>
    <w:rsid w:val="001C6F5F"/>
    <w:rsid w:val="001D0331"/>
    <w:rsid w:val="001D04AE"/>
    <w:rsid w:val="001D1A70"/>
    <w:rsid w:val="001D1DB4"/>
    <w:rsid w:val="001D21A2"/>
    <w:rsid w:val="001D2328"/>
    <w:rsid w:val="001D2B11"/>
    <w:rsid w:val="001D3168"/>
    <w:rsid w:val="001D33C7"/>
    <w:rsid w:val="001D3482"/>
    <w:rsid w:val="001D385D"/>
    <w:rsid w:val="001D4033"/>
    <w:rsid w:val="001D40A8"/>
    <w:rsid w:val="001D4718"/>
    <w:rsid w:val="001D5439"/>
    <w:rsid w:val="001D64CC"/>
    <w:rsid w:val="001D66D2"/>
    <w:rsid w:val="001D7653"/>
    <w:rsid w:val="001E0222"/>
    <w:rsid w:val="001E1568"/>
    <w:rsid w:val="001E178D"/>
    <w:rsid w:val="001E18D9"/>
    <w:rsid w:val="001E306F"/>
    <w:rsid w:val="001E38D8"/>
    <w:rsid w:val="001E396B"/>
    <w:rsid w:val="001E4E94"/>
    <w:rsid w:val="001E530F"/>
    <w:rsid w:val="001E5BB5"/>
    <w:rsid w:val="001E679D"/>
    <w:rsid w:val="001E6BC5"/>
    <w:rsid w:val="001E6E1A"/>
    <w:rsid w:val="001F0A76"/>
    <w:rsid w:val="001F0B17"/>
    <w:rsid w:val="001F202A"/>
    <w:rsid w:val="001F22F2"/>
    <w:rsid w:val="001F261B"/>
    <w:rsid w:val="001F2AF8"/>
    <w:rsid w:val="001F2DCA"/>
    <w:rsid w:val="001F3512"/>
    <w:rsid w:val="001F35ED"/>
    <w:rsid w:val="001F4159"/>
    <w:rsid w:val="001F4990"/>
    <w:rsid w:val="001F6DAC"/>
    <w:rsid w:val="001F711F"/>
    <w:rsid w:val="001F7188"/>
    <w:rsid w:val="001F7743"/>
    <w:rsid w:val="002001C7"/>
    <w:rsid w:val="00200655"/>
    <w:rsid w:val="00200ACB"/>
    <w:rsid w:val="00200FA5"/>
    <w:rsid w:val="0020153E"/>
    <w:rsid w:val="002016F6"/>
    <w:rsid w:val="0020174C"/>
    <w:rsid w:val="00202C42"/>
    <w:rsid w:val="00203386"/>
    <w:rsid w:val="00204487"/>
    <w:rsid w:val="00204888"/>
    <w:rsid w:val="00204C2F"/>
    <w:rsid w:val="002054FD"/>
    <w:rsid w:val="00205664"/>
    <w:rsid w:val="00205DE7"/>
    <w:rsid w:val="002064D9"/>
    <w:rsid w:val="002069BC"/>
    <w:rsid w:val="00206A50"/>
    <w:rsid w:val="00206C71"/>
    <w:rsid w:val="00206ED0"/>
    <w:rsid w:val="00207870"/>
    <w:rsid w:val="002078AC"/>
    <w:rsid w:val="002115D8"/>
    <w:rsid w:val="0021197B"/>
    <w:rsid w:val="00212764"/>
    <w:rsid w:val="0021322C"/>
    <w:rsid w:val="002142B0"/>
    <w:rsid w:val="0021552D"/>
    <w:rsid w:val="00216113"/>
    <w:rsid w:val="00216958"/>
    <w:rsid w:val="002172E8"/>
    <w:rsid w:val="002172FD"/>
    <w:rsid w:val="00217947"/>
    <w:rsid w:val="00217961"/>
    <w:rsid w:val="00217BCF"/>
    <w:rsid w:val="00220316"/>
    <w:rsid w:val="00220632"/>
    <w:rsid w:val="00221678"/>
    <w:rsid w:val="002222C3"/>
    <w:rsid w:val="00222C15"/>
    <w:rsid w:val="00223458"/>
    <w:rsid w:val="00223B2C"/>
    <w:rsid w:val="00224F02"/>
    <w:rsid w:val="00225E11"/>
    <w:rsid w:val="002275FF"/>
    <w:rsid w:val="00227965"/>
    <w:rsid w:val="002279A9"/>
    <w:rsid w:val="00227C99"/>
    <w:rsid w:val="002302B8"/>
    <w:rsid w:val="00230F82"/>
    <w:rsid w:val="002315C9"/>
    <w:rsid w:val="002320D0"/>
    <w:rsid w:val="002328B8"/>
    <w:rsid w:val="002344FA"/>
    <w:rsid w:val="00234890"/>
    <w:rsid w:val="00234B76"/>
    <w:rsid w:val="0023504B"/>
    <w:rsid w:val="00235591"/>
    <w:rsid w:val="0023581D"/>
    <w:rsid w:val="002371FF"/>
    <w:rsid w:val="00237C3B"/>
    <w:rsid w:val="00237D6E"/>
    <w:rsid w:val="00240E1E"/>
    <w:rsid w:val="002416A2"/>
    <w:rsid w:val="0024187F"/>
    <w:rsid w:val="00242114"/>
    <w:rsid w:val="0024251E"/>
    <w:rsid w:val="00242A45"/>
    <w:rsid w:val="002437D2"/>
    <w:rsid w:val="00243DD7"/>
    <w:rsid w:val="00243EA0"/>
    <w:rsid w:val="00244C2F"/>
    <w:rsid w:val="00245074"/>
    <w:rsid w:val="00245479"/>
    <w:rsid w:val="00245647"/>
    <w:rsid w:val="00245C59"/>
    <w:rsid w:val="00246215"/>
    <w:rsid w:val="00246D4D"/>
    <w:rsid w:val="00246E16"/>
    <w:rsid w:val="0024770C"/>
    <w:rsid w:val="00247B2D"/>
    <w:rsid w:val="002500FD"/>
    <w:rsid w:val="00250250"/>
    <w:rsid w:val="002511BC"/>
    <w:rsid w:val="00251512"/>
    <w:rsid w:val="00252555"/>
    <w:rsid w:val="002525F8"/>
    <w:rsid w:val="002540A3"/>
    <w:rsid w:val="0025419D"/>
    <w:rsid w:val="002542E9"/>
    <w:rsid w:val="0025440C"/>
    <w:rsid w:val="002546CD"/>
    <w:rsid w:val="002548CD"/>
    <w:rsid w:val="00255014"/>
    <w:rsid w:val="0025514E"/>
    <w:rsid w:val="00255397"/>
    <w:rsid w:val="0025557E"/>
    <w:rsid w:val="002555A0"/>
    <w:rsid w:val="002557C9"/>
    <w:rsid w:val="00255B72"/>
    <w:rsid w:val="00256CD6"/>
    <w:rsid w:val="002574C2"/>
    <w:rsid w:val="0025784A"/>
    <w:rsid w:val="0025786A"/>
    <w:rsid w:val="00260794"/>
    <w:rsid w:val="0026144C"/>
    <w:rsid w:val="0026190C"/>
    <w:rsid w:val="00261A66"/>
    <w:rsid w:val="00261B46"/>
    <w:rsid w:val="00261B85"/>
    <w:rsid w:val="00261BF7"/>
    <w:rsid w:val="00261CE1"/>
    <w:rsid w:val="00262368"/>
    <w:rsid w:val="00262ED4"/>
    <w:rsid w:val="002635D1"/>
    <w:rsid w:val="00263A06"/>
    <w:rsid w:val="00263AA1"/>
    <w:rsid w:val="00265121"/>
    <w:rsid w:val="0026534C"/>
    <w:rsid w:val="0026782A"/>
    <w:rsid w:val="00267CE6"/>
    <w:rsid w:val="00267DA3"/>
    <w:rsid w:val="00270118"/>
    <w:rsid w:val="00270C70"/>
    <w:rsid w:val="00272C75"/>
    <w:rsid w:val="00272CE5"/>
    <w:rsid w:val="00273521"/>
    <w:rsid w:val="002742E6"/>
    <w:rsid w:val="002742E9"/>
    <w:rsid w:val="002748C2"/>
    <w:rsid w:val="0027566F"/>
    <w:rsid w:val="002757E7"/>
    <w:rsid w:val="00276088"/>
    <w:rsid w:val="0027658F"/>
    <w:rsid w:val="00276B36"/>
    <w:rsid w:val="00277406"/>
    <w:rsid w:val="00277876"/>
    <w:rsid w:val="0027796C"/>
    <w:rsid w:val="0027798D"/>
    <w:rsid w:val="00277FA7"/>
    <w:rsid w:val="002802DB"/>
    <w:rsid w:val="002802E6"/>
    <w:rsid w:val="00280879"/>
    <w:rsid w:val="00281436"/>
    <w:rsid w:val="00283548"/>
    <w:rsid w:val="0028369E"/>
    <w:rsid w:val="00283AD3"/>
    <w:rsid w:val="00283B50"/>
    <w:rsid w:val="00283EC1"/>
    <w:rsid w:val="002858F4"/>
    <w:rsid w:val="00285967"/>
    <w:rsid w:val="0028638F"/>
    <w:rsid w:val="00286BB0"/>
    <w:rsid w:val="00286C9F"/>
    <w:rsid w:val="00287372"/>
    <w:rsid w:val="002874DE"/>
    <w:rsid w:val="00287923"/>
    <w:rsid w:val="0028799D"/>
    <w:rsid w:val="00287D55"/>
    <w:rsid w:val="00290E93"/>
    <w:rsid w:val="00291196"/>
    <w:rsid w:val="002914EE"/>
    <w:rsid w:val="00292A99"/>
    <w:rsid w:val="00293486"/>
    <w:rsid w:val="002937CE"/>
    <w:rsid w:val="00294536"/>
    <w:rsid w:val="0029530C"/>
    <w:rsid w:val="00295F43"/>
    <w:rsid w:val="00297927"/>
    <w:rsid w:val="00297C01"/>
    <w:rsid w:val="002A0930"/>
    <w:rsid w:val="002A0BEA"/>
    <w:rsid w:val="002A1C4B"/>
    <w:rsid w:val="002A27B0"/>
    <w:rsid w:val="002A2D42"/>
    <w:rsid w:val="002A2DD0"/>
    <w:rsid w:val="002A3DED"/>
    <w:rsid w:val="002A3EEC"/>
    <w:rsid w:val="002A4D69"/>
    <w:rsid w:val="002A59D4"/>
    <w:rsid w:val="002A5C4A"/>
    <w:rsid w:val="002A6699"/>
    <w:rsid w:val="002A6AA1"/>
    <w:rsid w:val="002A6D35"/>
    <w:rsid w:val="002A6DC3"/>
    <w:rsid w:val="002A7952"/>
    <w:rsid w:val="002B0367"/>
    <w:rsid w:val="002B072A"/>
    <w:rsid w:val="002B151D"/>
    <w:rsid w:val="002B1DE0"/>
    <w:rsid w:val="002B1E27"/>
    <w:rsid w:val="002B1F83"/>
    <w:rsid w:val="002B22CC"/>
    <w:rsid w:val="002B2C4E"/>
    <w:rsid w:val="002B31DC"/>
    <w:rsid w:val="002B331E"/>
    <w:rsid w:val="002B5236"/>
    <w:rsid w:val="002B63AB"/>
    <w:rsid w:val="002B742C"/>
    <w:rsid w:val="002B7FD0"/>
    <w:rsid w:val="002C033E"/>
    <w:rsid w:val="002C05FC"/>
    <w:rsid w:val="002C068A"/>
    <w:rsid w:val="002C0847"/>
    <w:rsid w:val="002C2B6C"/>
    <w:rsid w:val="002C4463"/>
    <w:rsid w:val="002C4A3B"/>
    <w:rsid w:val="002C558E"/>
    <w:rsid w:val="002C587F"/>
    <w:rsid w:val="002C5A27"/>
    <w:rsid w:val="002C5C8B"/>
    <w:rsid w:val="002C5CE9"/>
    <w:rsid w:val="002C5ED2"/>
    <w:rsid w:val="002C631C"/>
    <w:rsid w:val="002C6D9D"/>
    <w:rsid w:val="002C7D27"/>
    <w:rsid w:val="002D1286"/>
    <w:rsid w:val="002D12B1"/>
    <w:rsid w:val="002D15B1"/>
    <w:rsid w:val="002D16D7"/>
    <w:rsid w:val="002D1DF7"/>
    <w:rsid w:val="002D1E39"/>
    <w:rsid w:val="002D1E9E"/>
    <w:rsid w:val="002D3EC6"/>
    <w:rsid w:val="002D3FB1"/>
    <w:rsid w:val="002D4F7F"/>
    <w:rsid w:val="002D5691"/>
    <w:rsid w:val="002D6090"/>
    <w:rsid w:val="002D6974"/>
    <w:rsid w:val="002D742C"/>
    <w:rsid w:val="002D7573"/>
    <w:rsid w:val="002E0104"/>
    <w:rsid w:val="002E07EB"/>
    <w:rsid w:val="002E0A6E"/>
    <w:rsid w:val="002E1051"/>
    <w:rsid w:val="002E25A6"/>
    <w:rsid w:val="002E25B7"/>
    <w:rsid w:val="002E27F8"/>
    <w:rsid w:val="002E2E0F"/>
    <w:rsid w:val="002E2FA4"/>
    <w:rsid w:val="002E3340"/>
    <w:rsid w:val="002E3371"/>
    <w:rsid w:val="002E36B6"/>
    <w:rsid w:val="002E41BB"/>
    <w:rsid w:val="002E4B68"/>
    <w:rsid w:val="002E561F"/>
    <w:rsid w:val="002E5D55"/>
    <w:rsid w:val="002E5EA2"/>
    <w:rsid w:val="002E743F"/>
    <w:rsid w:val="002E764A"/>
    <w:rsid w:val="002F0974"/>
    <w:rsid w:val="002F2116"/>
    <w:rsid w:val="002F2238"/>
    <w:rsid w:val="002F2C45"/>
    <w:rsid w:val="002F2D53"/>
    <w:rsid w:val="002F33A4"/>
    <w:rsid w:val="002F518B"/>
    <w:rsid w:val="002F535A"/>
    <w:rsid w:val="002F578E"/>
    <w:rsid w:val="002F5DB1"/>
    <w:rsid w:val="002F5FD2"/>
    <w:rsid w:val="002F65AA"/>
    <w:rsid w:val="002F6999"/>
    <w:rsid w:val="002F769F"/>
    <w:rsid w:val="002F76B9"/>
    <w:rsid w:val="003003CF"/>
    <w:rsid w:val="00301073"/>
    <w:rsid w:val="0030214F"/>
    <w:rsid w:val="00302700"/>
    <w:rsid w:val="0030303D"/>
    <w:rsid w:val="0030515B"/>
    <w:rsid w:val="0030558B"/>
    <w:rsid w:val="00305E6F"/>
    <w:rsid w:val="00305F7F"/>
    <w:rsid w:val="00306CDA"/>
    <w:rsid w:val="003103B8"/>
    <w:rsid w:val="00310828"/>
    <w:rsid w:val="00310B00"/>
    <w:rsid w:val="0031120F"/>
    <w:rsid w:val="00311295"/>
    <w:rsid w:val="003113FC"/>
    <w:rsid w:val="00312AB1"/>
    <w:rsid w:val="003131C1"/>
    <w:rsid w:val="00313995"/>
    <w:rsid w:val="00313A0E"/>
    <w:rsid w:val="00313C0A"/>
    <w:rsid w:val="00314241"/>
    <w:rsid w:val="003142A6"/>
    <w:rsid w:val="0031455B"/>
    <w:rsid w:val="003151C9"/>
    <w:rsid w:val="003152EE"/>
    <w:rsid w:val="0031594D"/>
    <w:rsid w:val="00315EF6"/>
    <w:rsid w:val="003171A4"/>
    <w:rsid w:val="0031780A"/>
    <w:rsid w:val="00317BF6"/>
    <w:rsid w:val="00317CCF"/>
    <w:rsid w:val="00317D75"/>
    <w:rsid w:val="00317D7A"/>
    <w:rsid w:val="00317DF7"/>
    <w:rsid w:val="003200B8"/>
    <w:rsid w:val="00320374"/>
    <w:rsid w:val="003206C4"/>
    <w:rsid w:val="0032131A"/>
    <w:rsid w:val="003214DD"/>
    <w:rsid w:val="00321B7E"/>
    <w:rsid w:val="00321E4F"/>
    <w:rsid w:val="00321EEA"/>
    <w:rsid w:val="00322093"/>
    <w:rsid w:val="00322A0A"/>
    <w:rsid w:val="00323098"/>
    <w:rsid w:val="003239B5"/>
    <w:rsid w:val="003257D1"/>
    <w:rsid w:val="00326D98"/>
    <w:rsid w:val="0032795B"/>
    <w:rsid w:val="0033082A"/>
    <w:rsid w:val="003314B7"/>
    <w:rsid w:val="0033178A"/>
    <w:rsid w:val="0033213B"/>
    <w:rsid w:val="00332200"/>
    <w:rsid w:val="0033276D"/>
    <w:rsid w:val="00332C7C"/>
    <w:rsid w:val="00334165"/>
    <w:rsid w:val="00334235"/>
    <w:rsid w:val="00334901"/>
    <w:rsid w:val="00334EFA"/>
    <w:rsid w:val="003356A5"/>
    <w:rsid w:val="003358CB"/>
    <w:rsid w:val="00335D2E"/>
    <w:rsid w:val="003365AF"/>
    <w:rsid w:val="00337A9D"/>
    <w:rsid w:val="00337C86"/>
    <w:rsid w:val="003402C2"/>
    <w:rsid w:val="00340564"/>
    <w:rsid w:val="0034065C"/>
    <w:rsid w:val="00340E34"/>
    <w:rsid w:val="00341DDF"/>
    <w:rsid w:val="00341DE6"/>
    <w:rsid w:val="00343304"/>
    <w:rsid w:val="00343442"/>
    <w:rsid w:val="0034366D"/>
    <w:rsid w:val="00344887"/>
    <w:rsid w:val="003456E9"/>
    <w:rsid w:val="0034640F"/>
    <w:rsid w:val="00346CCA"/>
    <w:rsid w:val="00346E1D"/>
    <w:rsid w:val="003476B6"/>
    <w:rsid w:val="00347C0F"/>
    <w:rsid w:val="00347FB4"/>
    <w:rsid w:val="003505DB"/>
    <w:rsid w:val="003536FD"/>
    <w:rsid w:val="00353898"/>
    <w:rsid w:val="00355155"/>
    <w:rsid w:val="003551D8"/>
    <w:rsid w:val="0035530C"/>
    <w:rsid w:val="003553AE"/>
    <w:rsid w:val="00356A75"/>
    <w:rsid w:val="00356BD0"/>
    <w:rsid w:val="00357A9B"/>
    <w:rsid w:val="00357BCA"/>
    <w:rsid w:val="00360598"/>
    <w:rsid w:val="00360D05"/>
    <w:rsid w:val="003614AA"/>
    <w:rsid w:val="00361695"/>
    <w:rsid w:val="00361B11"/>
    <w:rsid w:val="003622B2"/>
    <w:rsid w:val="003622EF"/>
    <w:rsid w:val="00362579"/>
    <w:rsid w:val="00363119"/>
    <w:rsid w:val="00364BED"/>
    <w:rsid w:val="00364FF2"/>
    <w:rsid w:val="00365155"/>
    <w:rsid w:val="00365ABF"/>
    <w:rsid w:val="00365EE1"/>
    <w:rsid w:val="00366746"/>
    <w:rsid w:val="00366C91"/>
    <w:rsid w:val="003670A7"/>
    <w:rsid w:val="00370346"/>
    <w:rsid w:val="00371E68"/>
    <w:rsid w:val="0037281B"/>
    <w:rsid w:val="0037338D"/>
    <w:rsid w:val="00373CC5"/>
    <w:rsid w:val="00373D83"/>
    <w:rsid w:val="003742B5"/>
    <w:rsid w:val="00374C2B"/>
    <w:rsid w:val="00374F17"/>
    <w:rsid w:val="00375F4A"/>
    <w:rsid w:val="003767DF"/>
    <w:rsid w:val="00376B19"/>
    <w:rsid w:val="00377B64"/>
    <w:rsid w:val="0038007A"/>
    <w:rsid w:val="0038013E"/>
    <w:rsid w:val="003806FF"/>
    <w:rsid w:val="00381155"/>
    <w:rsid w:val="003814D6"/>
    <w:rsid w:val="003816DE"/>
    <w:rsid w:val="00381B2D"/>
    <w:rsid w:val="00383B3C"/>
    <w:rsid w:val="00384BC0"/>
    <w:rsid w:val="003854D8"/>
    <w:rsid w:val="00385BFF"/>
    <w:rsid w:val="00387577"/>
    <w:rsid w:val="00387D10"/>
    <w:rsid w:val="00390922"/>
    <w:rsid w:val="00390C71"/>
    <w:rsid w:val="00390E04"/>
    <w:rsid w:val="003913E1"/>
    <w:rsid w:val="00391583"/>
    <w:rsid w:val="00391A45"/>
    <w:rsid w:val="00391C0D"/>
    <w:rsid w:val="003922A4"/>
    <w:rsid w:val="0039238E"/>
    <w:rsid w:val="003929A1"/>
    <w:rsid w:val="003929AC"/>
    <w:rsid w:val="00392E87"/>
    <w:rsid w:val="00393271"/>
    <w:rsid w:val="003940E8"/>
    <w:rsid w:val="003943D8"/>
    <w:rsid w:val="0039538C"/>
    <w:rsid w:val="00395CFB"/>
    <w:rsid w:val="0039603D"/>
    <w:rsid w:val="00396598"/>
    <w:rsid w:val="00396816"/>
    <w:rsid w:val="003975A2"/>
    <w:rsid w:val="003A03F7"/>
    <w:rsid w:val="003A0B18"/>
    <w:rsid w:val="003A1ACA"/>
    <w:rsid w:val="003A1B75"/>
    <w:rsid w:val="003A3491"/>
    <w:rsid w:val="003A4874"/>
    <w:rsid w:val="003A527B"/>
    <w:rsid w:val="003A5865"/>
    <w:rsid w:val="003A5B2B"/>
    <w:rsid w:val="003A65D2"/>
    <w:rsid w:val="003A6FA4"/>
    <w:rsid w:val="003A7B53"/>
    <w:rsid w:val="003B024D"/>
    <w:rsid w:val="003B02C9"/>
    <w:rsid w:val="003B18E4"/>
    <w:rsid w:val="003B3676"/>
    <w:rsid w:val="003B36FD"/>
    <w:rsid w:val="003B38EA"/>
    <w:rsid w:val="003B3BB7"/>
    <w:rsid w:val="003B3C58"/>
    <w:rsid w:val="003B4168"/>
    <w:rsid w:val="003B423C"/>
    <w:rsid w:val="003B5F62"/>
    <w:rsid w:val="003B6835"/>
    <w:rsid w:val="003B7175"/>
    <w:rsid w:val="003B7207"/>
    <w:rsid w:val="003B7489"/>
    <w:rsid w:val="003B774C"/>
    <w:rsid w:val="003B7852"/>
    <w:rsid w:val="003B7E25"/>
    <w:rsid w:val="003B7EB0"/>
    <w:rsid w:val="003C0C51"/>
    <w:rsid w:val="003C0C5E"/>
    <w:rsid w:val="003C1AFE"/>
    <w:rsid w:val="003C1BB9"/>
    <w:rsid w:val="003C1D8B"/>
    <w:rsid w:val="003C256B"/>
    <w:rsid w:val="003C3480"/>
    <w:rsid w:val="003C37DD"/>
    <w:rsid w:val="003C3A9C"/>
    <w:rsid w:val="003C405A"/>
    <w:rsid w:val="003C4F4D"/>
    <w:rsid w:val="003C536C"/>
    <w:rsid w:val="003C5533"/>
    <w:rsid w:val="003C5C14"/>
    <w:rsid w:val="003C658B"/>
    <w:rsid w:val="003C77B1"/>
    <w:rsid w:val="003C79BC"/>
    <w:rsid w:val="003C7B4B"/>
    <w:rsid w:val="003D09B0"/>
    <w:rsid w:val="003D10A3"/>
    <w:rsid w:val="003D16E3"/>
    <w:rsid w:val="003D21D6"/>
    <w:rsid w:val="003D2424"/>
    <w:rsid w:val="003D3105"/>
    <w:rsid w:val="003D547D"/>
    <w:rsid w:val="003D54A6"/>
    <w:rsid w:val="003D65D7"/>
    <w:rsid w:val="003D6671"/>
    <w:rsid w:val="003D6675"/>
    <w:rsid w:val="003D67C0"/>
    <w:rsid w:val="003D74F9"/>
    <w:rsid w:val="003D76C0"/>
    <w:rsid w:val="003D7C02"/>
    <w:rsid w:val="003D7E0B"/>
    <w:rsid w:val="003E0852"/>
    <w:rsid w:val="003E11E7"/>
    <w:rsid w:val="003E2346"/>
    <w:rsid w:val="003E3ACB"/>
    <w:rsid w:val="003E3F90"/>
    <w:rsid w:val="003E4B6E"/>
    <w:rsid w:val="003E5FCD"/>
    <w:rsid w:val="003E6334"/>
    <w:rsid w:val="003E6473"/>
    <w:rsid w:val="003E68F4"/>
    <w:rsid w:val="003E6EC3"/>
    <w:rsid w:val="003E70C3"/>
    <w:rsid w:val="003E73BF"/>
    <w:rsid w:val="003E740C"/>
    <w:rsid w:val="003E75DA"/>
    <w:rsid w:val="003E79AB"/>
    <w:rsid w:val="003F0498"/>
    <w:rsid w:val="003F0E4C"/>
    <w:rsid w:val="003F0E50"/>
    <w:rsid w:val="003F1196"/>
    <w:rsid w:val="003F11DB"/>
    <w:rsid w:val="003F15C5"/>
    <w:rsid w:val="003F1D52"/>
    <w:rsid w:val="003F20C5"/>
    <w:rsid w:val="003F2BED"/>
    <w:rsid w:val="003F3071"/>
    <w:rsid w:val="003F36F0"/>
    <w:rsid w:val="003F3836"/>
    <w:rsid w:val="003F3FA4"/>
    <w:rsid w:val="003F5BCB"/>
    <w:rsid w:val="003F5FA4"/>
    <w:rsid w:val="003F5FD5"/>
    <w:rsid w:val="003F60E8"/>
    <w:rsid w:val="003F65B1"/>
    <w:rsid w:val="003F6D5C"/>
    <w:rsid w:val="003F7089"/>
    <w:rsid w:val="003F7588"/>
    <w:rsid w:val="003F786B"/>
    <w:rsid w:val="003F796E"/>
    <w:rsid w:val="003F7A70"/>
    <w:rsid w:val="00400214"/>
    <w:rsid w:val="00400308"/>
    <w:rsid w:val="004015C1"/>
    <w:rsid w:val="00401737"/>
    <w:rsid w:val="004022EE"/>
    <w:rsid w:val="00402A45"/>
    <w:rsid w:val="00403869"/>
    <w:rsid w:val="00403913"/>
    <w:rsid w:val="00404505"/>
    <w:rsid w:val="00404FDD"/>
    <w:rsid w:val="0040518C"/>
    <w:rsid w:val="004052B4"/>
    <w:rsid w:val="00405607"/>
    <w:rsid w:val="00405BBF"/>
    <w:rsid w:val="00405DFD"/>
    <w:rsid w:val="00406118"/>
    <w:rsid w:val="004073BE"/>
    <w:rsid w:val="00407840"/>
    <w:rsid w:val="004108EB"/>
    <w:rsid w:val="00411B53"/>
    <w:rsid w:val="00412A1D"/>
    <w:rsid w:val="00412CA4"/>
    <w:rsid w:val="004135D0"/>
    <w:rsid w:val="00413EB1"/>
    <w:rsid w:val="00414079"/>
    <w:rsid w:val="00414D89"/>
    <w:rsid w:val="00414E19"/>
    <w:rsid w:val="0041730A"/>
    <w:rsid w:val="00420D18"/>
    <w:rsid w:val="00421307"/>
    <w:rsid w:val="004225B6"/>
    <w:rsid w:val="00422A4F"/>
    <w:rsid w:val="0042490F"/>
    <w:rsid w:val="004250DF"/>
    <w:rsid w:val="004252BC"/>
    <w:rsid w:val="00425775"/>
    <w:rsid w:val="00426EAE"/>
    <w:rsid w:val="004277FD"/>
    <w:rsid w:val="00427964"/>
    <w:rsid w:val="00427DC3"/>
    <w:rsid w:val="00430E59"/>
    <w:rsid w:val="00431290"/>
    <w:rsid w:val="004314AB"/>
    <w:rsid w:val="00431C1D"/>
    <w:rsid w:val="00431CAC"/>
    <w:rsid w:val="004323EF"/>
    <w:rsid w:val="004325A3"/>
    <w:rsid w:val="0043400C"/>
    <w:rsid w:val="004343C4"/>
    <w:rsid w:val="00434B81"/>
    <w:rsid w:val="0043616E"/>
    <w:rsid w:val="004364AD"/>
    <w:rsid w:val="00436594"/>
    <w:rsid w:val="00436BB7"/>
    <w:rsid w:val="00436DB2"/>
    <w:rsid w:val="004370DE"/>
    <w:rsid w:val="004372DC"/>
    <w:rsid w:val="0043739C"/>
    <w:rsid w:val="0043781A"/>
    <w:rsid w:val="004378CF"/>
    <w:rsid w:val="00437C2E"/>
    <w:rsid w:val="004401E7"/>
    <w:rsid w:val="004408AE"/>
    <w:rsid w:val="00441230"/>
    <w:rsid w:val="004412F8"/>
    <w:rsid w:val="00441498"/>
    <w:rsid w:val="00441EBB"/>
    <w:rsid w:val="0044224D"/>
    <w:rsid w:val="0044317E"/>
    <w:rsid w:val="00443295"/>
    <w:rsid w:val="00443C4B"/>
    <w:rsid w:val="00444870"/>
    <w:rsid w:val="0044539E"/>
    <w:rsid w:val="00445614"/>
    <w:rsid w:val="00445A0F"/>
    <w:rsid w:val="0044682C"/>
    <w:rsid w:val="004476A2"/>
    <w:rsid w:val="00447948"/>
    <w:rsid w:val="00447D2B"/>
    <w:rsid w:val="00450333"/>
    <w:rsid w:val="0045037D"/>
    <w:rsid w:val="004508A5"/>
    <w:rsid w:val="00452318"/>
    <w:rsid w:val="004532D9"/>
    <w:rsid w:val="004534E3"/>
    <w:rsid w:val="0045392A"/>
    <w:rsid w:val="00453F1A"/>
    <w:rsid w:val="00454566"/>
    <w:rsid w:val="0045504E"/>
    <w:rsid w:val="00456153"/>
    <w:rsid w:val="0045684F"/>
    <w:rsid w:val="004571C6"/>
    <w:rsid w:val="00460234"/>
    <w:rsid w:val="0046076C"/>
    <w:rsid w:val="004609DE"/>
    <w:rsid w:val="0046107C"/>
    <w:rsid w:val="0046112C"/>
    <w:rsid w:val="00461B71"/>
    <w:rsid w:val="00463406"/>
    <w:rsid w:val="004648B5"/>
    <w:rsid w:val="0046566D"/>
    <w:rsid w:val="00465D81"/>
    <w:rsid w:val="00465F46"/>
    <w:rsid w:val="0046675D"/>
    <w:rsid w:val="00466975"/>
    <w:rsid w:val="00466A76"/>
    <w:rsid w:val="00466B6E"/>
    <w:rsid w:val="00470BF4"/>
    <w:rsid w:val="00470D3F"/>
    <w:rsid w:val="00470FF2"/>
    <w:rsid w:val="00471D71"/>
    <w:rsid w:val="00471F78"/>
    <w:rsid w:val="004720D1"/>
    <w:rsid w:val="00472765"/>
    <w:rsid w:val="004727C0"/>
    <w:rsid w:val="00472EFD"/>
    <w:rsid w:val="004732DB"/>
    <w:rsid w:val="00473DC6"/>
    <w:rsid w:val="00474678"/>
    <w:rsid w:val="00474B2F"/>
    <w:rsid w:val="00475346"/>
    <w:rsid w:val="00475A66"/>
    <w:rsid w:val="004760AE"/>
    <w:rsid w:val="00476183"/>
    <w:rsid w:val="004768C8"/>
    <w:rsid w:val="00477A77"/>
    <w:rsid w:val="00477BD0"/>
    <w:rsid w:val="00477D1C"/>
    <w:rsid w:val="00477E5A"/>
    <w:rsid w:val="00477F55"/>
    <w:rsid w:val="00480676"/>
    <w:rsid w:val="00480739"/>
    <w:rsid w:val="004815EA"/>
    <w:rsid w:val="00482718"/>
    <w:rsid w:val="00483357"/>
    <w:rsid w:val="0048375F"/>
    <w:rsid w:val="004843CF"/>
    <w:rsid w:val="00484878"/>
    <w:rsid w:val="00485509"/>
    <w:rsid w:val="0048576F"/>
    <w:rsid w:val="0048666A"/>
    <w:rsid w:val="00486C94"/>
    <w:rsid w:val="00487639"/>
    <w:rsid w:val="00487C86"/>
    <w:rsid w:val="004902C8"/>
    <w:rsid w:val="004909C1"/>
    <w:rsid w:val="00490CAB"/>
    <w:rsid w:val="00491007"/>
    <w:rsid w:val="004916F5"/>
    <w:rsid w:val="00491CB7"/>
    <w:rsid w:val="004924E3"/>
    <w:rsid w:val="0049268A"/>
    <w:rsid w:val="00492821"/>
    <w:rsid w:val="00492FCD"/>
    <w:rsid w:val="00493AD5"/>
    <w:rsid w:val="00493AFB"/>
    <w:rsid w:val="00493E22"/>
    <w:rsid w:val="00494509"/>
    <w:rsid w:val="00494E0F"/>
    <w:rsid w:val="004953DE"/>
    <w:rsid w:val="0049594C"/>
    <w:rsid w:val="004968BB"/>
    <w:rsid w:val="004968D8"/>
    <w:rsid w:val="00496BA2"/>
    <w:rsid w:val="004975E7"/>
    <w:rsid w:val="004978FC"/>
    <w:rsid w:val="00497E29"/>
    <w:rsid w:val="004A072F"/>
    <w:rsid w:val="004A0A19"/>
    <w:rsid w:val="004A0D7D"/>
    <w:rsid w:val="004A11ED"/>
    <w:rsid w:val="004A17C7"/>
    <w:rsid w:val="004A1982"/>
    <w:rsid w:val="004A1A56"/>
    <w:rsid w:val="004A2389"/>
    <w:rsid w:val="004A40B1"/>
    <w:rsid w:val="004A413C"/>
    <w:rsid w:val="004A51E1"/>
    <w:rsid w:val="004A5B08"/>
    <w:rsid w:val="004A6897"/>
    <w:rsid w:val="004A6F06"/>
    <w:rsid w:val="004A7753"/>
    <w:rsid w:val="004A78BF"/>
    <w:rsid w:val="004B118E"/>
    <w:rsid w:val="004B31C8"/>
    <w:rsid w:val="004B39E9"/>
    <w:rsid w:val="004B3C0C"/>
    <w:rsid w:val="004B3E2C"/>
    <w:rsid w:val="004B4C29"/>
    <w:rsid w:val="004B5338"/>
    <w:rsid w:val="004B53B7"/>
    <w:rsid w:val="004B5FC5"/>
    <w:rsid w:val="004B6654"/>
    <w:rsid w:val="004B6AA9"/>
    <w:rsid w:val="004C079C"/>
    <w:rsid w:val="004C2F58"/>
    <w:rsid w:val="004C32B4"/>
    <w:rsid w:val="004C375D"/>
    <w:rsid w:val="004C4064"/>
    <w:rsid w:val="004C40A6"/>
    <w:rsid w:val="004C41FE"/>
    <w:rsid w:val="004C4289"/>
    <w:rsid w:val="004C43B1"/>
    <w:rsid w:val="004C5A78"/>
    <w:rsid w:val="004C6050"/>
    <w:rsid w:val="004C6194"/>
    <w:rsid w:val="004C634C"/>
    <w:rsid w:val="004C68A9"/>
    <w:rsid w:val="004C7087"/>
    <w:rsid w:val="004C70E3"/>
    <w:rsid w:val="004C72E3"/>
    <w:rsid w:val="004D0096"/>
    <w:rsid w:val="004D0C12"/>
    <w:rsid w:val="004D2437"/>
    <w:rsid w:val="004D2472"/>
    <w:rsid w:val="004D2698"/>
    <w:rsid w:val="004D3327"/>
    <w:rsid w:val="004D376F"/>
    <w:rsid w:val="004D3807"/>
    <w:rsid w:val="004D3892"/>
    <w:rsid w:val="004D3C1B"/>
    <w:rsid w:val="004D5350"/>
    <w:rsid w:val="004D6141"/>
    <w:rsid w:val="004D6E69"/>
    <w:rsid w:val="004D765A"/>
    <w:rsid w:val="004D775B"/>
    <w:rsid w:val="004D7E3E"/>
    <w:rsid w:val="004E09B9"/>
    <w:rsid w:val="004E0A1D"/>
    <w:rsid w:val="004E0A53"/>
    <w:rsid w:val="004E0AF3"/>
    <w:rsid w:val="004E16A4"/>
    <w:rsid w:val="004E1D13"/>
    <w:rsid w:val="004E1D51"/>
    <w:rsid w:val="004E1E7B"/>
    <w:rsid w:val="004E2273"/>
    <w:rsid w:val="004E298A"/>
    <w:rsid w:val="004E3529"/>
    <w:rsid w:val="004E3B2E"/>
    <w:rsid w:val="004E475A"/>
    <w:rsid w:val="004E559B"/>
    <w:rsid w:val="004E5CDC"/>
    <w:rsid w:val="004E689C"/>
    <w:rsid w:val="004E6B30"/>
    <w:rsid w:val="004E71D9"/>
    <w:rsid w:val="004E779B"/>
    <w:rsid w:val="004E7A6F"/>
    <w:rsid w:val="004E7BD7"/>
    <w:rsid w:val="004E7C48"/>
    <w:rsid w:val="004F004C"/>
    <w:rsid w:val="004F0FFB"/>
    <w:rsid w:val="004F262A"/>
    <w:rsid w:val="004F2CB9"/>
    <w:rsid w:val="004F3852"/>
    <w:rsid w:val="004F39DE"/>
    <w:rsid w:val="004F4004"/>
    <w:rsid w:val="004F411D"/>
    <w:rsid w:val="004F4282"/>
    <w:rsid w:val="004F42F2"/>
    <w:rsid w:val="004F4646"/>
    <w:rsid w:val="004F4E7B"/>
    <w:rsid w:val="004F5112"/>
    <w:rsid w:val="004F70FB"/>
    <w:rsid w:val="004F7418"/>
    <w:rsid w:val="004F7A57"/>
    <w:rsid w:val="00501663"/>
    <w:rsid w:val="005016C6"/>
    <w:rsid w:val="00501794"/>
    <w:rsid w:val="00501868"/>
    <w:rsid w:val="00503331"/>
    <w:rsid w:val="00503A32"/>
    <w:rsid w:val="00503F93"/>
    <w:rsid w:val="00505811"/>
    <w:rsid w:val="005066B4"/>
    <w:rsid w:val="00507032"/>
    <w:rsid w:val="005075CF"/>
    <w:rsid w:val="00507BE8"/>
    <w:rsid w:val="0051017A"/>
    <w:rsid w:val="005105BC"/>
    <w:rsid w:val="00511020"/>
    <w:rsid w:val="00511326"/>
    <w:rsid w:val="00511BBD"/>
    <w:rsid w:val="00512100"/>
    <w:rsid w:val="00512531"/>
    <w:rsid w:val="00512751"/>
    <w:rsid w:val="0051386A"/>
    <w:rsid w:val="00515235"/>
    <w:rsid w:val="0051536F"/>
    <w:rsid w:val="005153E1"/>
    <w:rsid w:val="00515AD9"/>
    <w:rsid w:val="00515C91"/>
    <w:rsid w:val="00515FAB"/>
    <w:rsid w:val="0051651B"/>
    <w:rsid w:val="00516628"/>
    <w:rsid w:val="00516815"/>
    <w:rsid w:val="00516A4B"/>
    <w:rsid w:val="00516EB6"/>
    <w:rsid w:val="00517ECE"/>
    <w:rsid w:val="00517FC6"/>
    <w:rsid w:val="00520BC0"/>
    <w:rsid w:val="00521249"/>
    <w:rsid w:val="00521A5A"/>
    <w:rsid w:val="00521DE2"/>
    <w:rsid w:val="00522401"/>
    <w:rsid w:val="00522511"/>
    <w:rsid w:val="00523381"/>
    <w:rsid w:val="00523C25"/>
    <w:rsid w:val="0052545F"/>
    <w:rsid w:val="00525872"/>
    <w:rsid w:val="00525A79"/>
    <w:rsid w:val="00525F6D"/>
    <w:rsid w:val="00526B97"/>
    <w:rsid w:val="00526FF6"/>
    <w:rsid w:val="00527228"/>
    <w:rsid w:val="005277D0"/>
    <w:rsid w:val="00530705"/>
    <w:rsid w:val="0053084F"/>
    <w:rsid w:val="00530C77"/>
    <w:rsid w:val="00530FC4"/>
    <w:rsid w:val="00531E3A"/>
    <w:rsid w:val="0053212B"/>
    <w:rsid w:val="005321A8"/>
    <w:rsid w:val="00532AFC"/>
    <w:rsid w:val="00532E25"/>
    <w:rsid w:val="005333CF"/>
    <w:rsid w:val="00533B62"/>
    <w:rsid w:val="00533C0D"/>
    <w:rsid w:val="005343D4"/>
    <w:rsid w:val="0053474D"/>
    <w:rsid w:val="005347B8"/>
    <w:rsid w:val="00534D06"/>
    <w:rsid w:val="00535723"/>
    <w:rsid w:val="00535AFF"/>
    <w:rsid w:val="00535E2D"/>
    <w:rsid w:val="00536376"/>
    <w:rsid w:val="00536642"/>
    <w:rsid w:val="0053683B"/>
    <w:rsid w:val="005368EC"/>
    <w:rsid w:val="0053702F"/>
    <w:rsid w:val="00537691"/>
    <w:rsid w:val="00537923"/>
    <w:rsid w:val="00537984"/>
    <w:rsid w:val="005402C4"/>
    <w:rsid w:val="00540756"/>
    <w:rsid w:val="00540BED"/>
    <w:rsid w:val="00541124"/>
    <w:rsid w:val="005414DB"/>
    <w:rsid w:val="00541828"/>
    <w:rsid w:val="00541950"/>
    <w:rsid w:val="005424BF"/>
    <w:rsid w:val="005425AE"/>
    <w:rsid w:val="00542B7D"/>
    <w:rsid w:val="005430E6"/>
    <w:rsid w:val="00543907"/>
    <w:rsid w:val="00544042"/>
    <w:rsid w:val="00544271"/>
    <w:rsid w:val="00545148"/>
    <w:rsid w:val="0054541D"/>
    <w:rsid w:val="00545657"/>
    <w:rsid w:val="005464F8"/>
    <w:rsid w:val="00547FD1"/>
    <w:rsid w:val="00550198"/>
    <w:rsid w:val="005501FB"/>
    <w:rsid w:val="00550EF7"/>
    <w:rsid w:val="0055197D"/>
    <w:rsid w:val="00551A3C"/>
    <w:rsid w:val="00552DE8"/>
    <w:rsid w:val="00552E70"/>
    <w:rsid w:val="00553146"/>
    <w:rsid w:val="005541DE"/>
    <w:rsid w:val="00555494"/>
    <w:rsid w:val="00555B0E"/>
    <w:rsid w:val="00556993"/>
    <w:rsid w:val="005573F3"/>
    <w:rsid w:val="00557494"/>
    <w:rsid w:val="00557843"/>
    <w:rsid w:val="005579D9"/>
    <w:rsid w:val="00557C66"/>
    <w:rsid w:val="00557C67"/>
    <w:rsid w:val="00560747"/>
    <w:rsid w:val="00560A6E"/>
    <w:rsid w:val="00560D77"/>
    <w:rsid w:val="00560E6D"/>
    <w:rsid w:val="00563793"/>
    <w:rsid w:val="00563848"/>
    <w:rsid w:val="00563C70"/>
    <w:rsid w:val="00563D4C"/>
    <w:rsid w:val="0056430F"/>
    <w:rsid w:val="00565045"/>
    <w:rsid w:val="005651DC"/>
    <w:rsid w:val="005655B5"/>
    <w:rsid w:val="005661EE"/>
    <w:rsid w:val="00566596"/>
    <w:rsid w:val="0056732B"/>
    <w:rsid w:val="00571218"/>
    <w:rsid w:val="005716E6"/>
    <w:rsid w:val="00571C4D"/>
    <w:rsid w:val="005745D3"/>
    <w:rsid w:val="00575134"/>
    <w:rsid w:val="005758D3"/>
    <w:rsid w:val="00575D79"/>
    <w:rsid w:val="0057727E"/>
    <w:rsid w:val="005774CA"/>
    <w:rsid w:val="00581828"/>
    <w:rsid w:val="00582280"/>
    <w:rsid w:val="00582425"/>
    <w:rsid w:val="005827A1"/>
    <w:rsid w:val="00582F20"/>
    <w:rsid w:val="00583FD5"/>
    <w:rsid w:val="005852E6"/>
    <w:rsid w:val="005859D0"/>
    <w:rsid w:val="00585A15"/>
    <w:rsid w:val="00585F9D"/>
    <w:rsid w:val="00586077"/>
    <w:rsid w:val="00586356"/>
    <w:rsid w:val="005866F1"/>
    <w:rsid w:val="0058778A"/>
    <w:rsid w:val="005900D0"/>
    <w:rsid w:val="005901EC"/>
    <w:rsid w:val="00590EC0"/>
    <w:rsid w:val="00590FC8"/>
    <w:rsid w:val="00591089"/>
    <w:rsid w:val="00591CA2"/>
    <w:rsid w:val="0059253F"/>
    <w:rsid w:val="00592C46"/>
    <w:rsid w:val="00593513"/>
    <w:rsid w:val="0059385F"/>
    <w:rsid w:val="00593B78"/>
    <w:rsid w:val="0059437B"/>
    <w:rsid w:val="00596399"/>
    <w:rsid w:val="005971E1"/>
    <w:rsid w:val="00597A46"/>
    <w:rsid w:val="005A176E"/>
    <w:rsid w:val="005A1A72"/>
    <w:rsid w:val="005A1E3C"/>
    <w:rsid w:val="005A31DB"/>
    <w:rsid w:val="005A3F23"/>
    <w:rsid w:val="005A4F38"/>
    <w:rsid w:val="005A6808"/>
    <w:rsid w:val="005A6C2D"/>
    <w:rsid w:val="005A7096"/>
    <w:rsid w:val="005B061D"/>
    <w:rsid w:val="005B0A9D"/>
    <w:rsid w:val="005B0B39"/>
    <w:rsid w:val="005B0DF3"/>
    <w:rsid w:val="005B1183"/>
    <w:rsid w:val="005B1599"/>
    <w:rsid w:val="005B1CFF"/>
    <w:rsid w:val="005B25A1"/>
    <w:rsid w:val="005B2DDC"/>
    <w:rsid w:val="005B3AB2"/>
    <w:rsid w:val="005B3CAD"/>
    <w:rsid w:val="005B43FE"/>
    <w:rsid w:val="005B4617"/>
    <w:rsid w:val="005B46AA"/>
    <w:rsid w:val="005B4A44"/>
    <w:rsid w:val="005B4ABD"/>
    <w:rsid w:val="005B4F6D"/>
    <w:rsid w:val="005B4FEE"/>
    <w:rsid w:val="005B69BD"/>
    <w:rsid w:val="005B6E9B"/>
    <w:rsid w:val="005B738A"/>
    <w:rsid w:val="005B773C"/>
    <w:rsid w:val="005C0073"/>
    <w:rsid w:val="005C1FE3"/>
    <w:rsid w:val="005C2B53"/>
    <w:rsid w:val="005C33B7"/>
    <w:rsid w:val="005C35A9"/>
    <w:rsid w:val="005C3924"/>
    <w:rsid w:val="005C4980"/>
    <w:rsid w:val="005C4BE4"/>
    <w:rsid w:val="005C66CD"/>
    <w:rsid w:val="005C6D7C"/>
    <w:rsid w:val="005C72B7"/>
    <w:rsid w:val="005C75F6"/>
    <w:rsid w:val="005C78A3"/>
    <w:rsid w:val="005C7904"/>
    <w:rsid w:val="005C7A87"/>
    <w:rsid w:val="005C7BDC"/>
    <w:rsid w:val="005C7F21"/>
    <w:rsid w:val="005D01AD"/>
    <w:rsid w:val="005D0873"/>
    <w:rsid w:val="005D0A84"/>
    <w:rsid w:val="005D1992"/>
    <w:rsid w:val="005D1DB2"/>
    <w:rsid w:val="005D23CF"/>
    <w:rsid w:val="005D2D33"/>
    <w:rsid w:val="005D3408"/>
    <w:rsid w:val="005D4C51"/>
    <w:rsid w:val="005D5376"/>
    <w:rsid w:val="005D5684"/>
    <w:rsid w:val="005D5BC8"/>
    <w:rsid w:val="005D5F5D"/>
    <w:rsid w:val="005D63C7"/>
    <w:rsid w:val="005D74E1"/>
    <w:rsid w:val="005D7F17"/>
    <w:rsid w:val="005E00C8"/>
    <w:rsid w:val="005E0495"/>
    <w:rsid w:val="005E07CF"/>
    <w:rsid w:val="005E0EF8"/>
    <w:rsid w:val="005E12BC"/>
    <w:rsid w:val="005E1A83"/>
    <w:rsid w:val="005E2759"/>
    <w:rsid w:val="005E2CA4"/>
    <w:rsid w:val="005E3BAF"/>
    <w:rsid w:val="005E3C13"/>
    <w:rsid w:val="005E3E8A"/>
    <w:rsid w:val="005E44B5"/>
    <w:rsid w:val="005E45DA"/>
    <w:rsid w:val="005E46ED"/>
    <w:rsid w:val="005E583C"/>
    <w:rsid w:val="005E72AE"/>
    <w:rsid w:val="005E7BFD"/>
    <w:rsid w:val="005F046B"/>
    <w:rsid w:val="005F1193"/>
    <w:rsid w:val="005F150E"/>
    <w:rsid w:val="005F1B12"/>
    <w:rsid w:val="005F1CEA"/>
    <w:rsid w:val="005F2C37"/>
    <w:rsid w:val="005F2D59"/>
    <w:rsid w:val="005F390D"/>
    <w:rsid w:val="005F3E4E"/>
    <w:rsid w:val="005F49FF"/>
    <w:rsid w:val="005F4A23"/>
    <w:rsid w:val="005F5376"/>
    <w:rsid w:val="005F5DE9"/>
    <w:rsid w:val="005F70DE"/>
    <w:rsid w:val="005F7150"/>
    <w:rsid w:val="005F7BE9"/>
    <w:rsid w:val="005F7C79"/>
    <w:rsid w:val="005F7D8C"/>
    <w:rsid w:val="00600013"/>
    <w:rsid w:val="0060039B"/>
    <w:rsid w:val="00600A51"/>
    <w:rsid w:val="006010CB"/>
    <w:rsid w:val="0060150E"/>
    <w:rsid w:val="00601DAA"/>
    <w:rsid w:val="006023ED"/>
    <w:rsid w:val="00602553"/>
    <w:rsid w:val="00603E1D"/>
    <w:rsid w:val="0060477C"/>
    <w:rsid w:val="006052C8"/>
    <w:rsid w:val="006053E5"/>
    <w:rsid w:val="00606008"/>
    <w:rsid w:val="0060663E"/>
    <w:rsid w:val="00606B1E"/>
    <w:rsid w:val="00606D1F"/>
    <w:rsid w:val="0060719A"/>
    <w:rsid w:val="00610D20"/>
    <w:rsid w:val="00611D53"/>
    <w:rsid w:val="006138CA"/>
    <w:rsid w:val="006142B1"/>
    <w:rsid w:val="006144EC"/>
    <w:rsid w:val="0061523A"/>
    <w:rsid w:val="00617409"/>
    <w:rsid w:val="0062093A"/>
    <w:rsid w:val="00620E5C"/>
    <w:rsid w:val="00620F61"/>
    <w:rsid w:val="00621745"/>
    <w:rsid w:val="00622372"/>
    <w:rsid w:val="006228DD"/>
    <w:rsid w:val="006231B9"/>
    <w:rsid w:val="00623721"/>
    <w:rsid w:val="00623901"/>
    <w:rsid w:val="00623AD3"/>
    <w:rsid w:val="00623EB0"/>
    <w:rsid w:val="00624B9C"/>
    <w:rsid w:val="00625680"/>
    <w:rsid w:val="00626007"/>
    <w:rsid w:val="006261E0"/>
    <w:rsid w:val="006264D3"/>
    <w:rsid w:val="00626699"/>
    <w:rsid w:val="00626D72"/>
    <w:rsid w:val="00626EA1"/>
    <w:rsid w:val="00627391"/>
    <w:rsid w:val="00627492"/>
    <w:rsid w:val="0063052D"/>
    <w:rsid w:val="00630730"/>
    <w:rsid w:val="00630F14"/>
    <w:rsid w:val="0063110E"/>
    <w:rsid w:val="00631BCE"/>
    <w:rsid w:val="00631E57"/>
    <w:rsid w:val="00632065"/>
    <w:rsid w:val="0063345C"/>
    <w:rsid w:val="00635B68"/>
    <w:rsid w:val="00635CC3"/>
    <w:rsid w:val="00636E17"/>
    <w:rsid w:val="00637925"/>
    <w:rsid w:val="00640029"/>
    <w:rsid w:val="0064076E"/>
    <w:rsid w:val="00640A94"/>
    <w:rsid w:val="00641752"/>
    <w:rsid w:val="00641CA1"/>
    <w:rsid w:val="006427A4"/>
    <w:rsid w:val="00642AFE"/>
    <w:rsid w:val="00642B25"/>
    <w:rsid w:val="006438FD"/>
    <w:rsid w:val="00643C2A"/>
    <w:rsid w:val="00644313"/>
    <w:rsid w:val="00644C29"/>
    <w:rsid w:val="00644D7D"/>
    <w:rsid w:val="00645291"/>
    <w:rsid w:val="00645695"/>
    <w:rsid w:val="00645A40"/>
    <w:rsid w:val="00645D24"/>
    <w:rsid w:val="00645F39"/>
    <w:rsid w:val="00646ACA"/>
    <w:rsid w:val="0064725B"/>
    <w:rsid w:val="00650685"/>
    <w:rsid w:val="00650D34"/>
    <w:rsid w:val="00651AC3"/>
    <w:rsid w:val="006525EC"/>
    <w:rsid w:val="006526D5"/>
    <w:rsid w:val="006526FE"/>
    <w:rsid w:val="0065300F"/>
    <w:rsid w:val="00653232"/>
    <w:rsid w:val="00653AA3"/>
    <w:rsid w:val="00653C30"/>
    <w:rsid w:val="0065512B"/>
    <w:rsid w:val="00655171"/>
    <w:rsid w:val="006552ED"/>
    <w:rsid w:val="006554E2"/>
    <w:rsid w:val="00656AB8"/>
    <w:rsid w:val="00656CA8"/>
    <w:rsid w:val="0065762F"/>
    <w:rsid w:val="006604A7"/>
    <w:rsid w:val="006610FE"/>
    <w:rsid w:val="00661BD9"/>
    <w:rsid w:val="00662869"/>
    <w:rsid w:val="00662CCB"/>
    <w:rsid w:val="00662DCF"/>
    <w:rsid w:val="0066398C"/>
    <w:rsid w:val="00663EE5"/>
    <w:rsid w:val="0066481D"/>
    <w:rsid w:val="00664C5B"/>
    <w:rsid w:val="00665491"/>
    <w:rsid w:val="00665834"/>
    <w:rsid w:val="00667642"/>
    <w:rsid w:val="00667D7C"/>
    <w:rsid w:val="00670268"/>
    <w:rsid w:val="006702E9"/>
    <w:rsid w:val="00670C38"/>
    <w:rsid w:val="00670CEB"/>
    <w:rsid w:val="00672217"/>
    <w:rsid w:val="006727A6"/>
    <w:rsid w:val="00672AE0"/>
    <w:rsid w:val="006733D4"/>
    <w:rsid w:val="0067346C"/>
    <w:rsid w:val="006736D3"/>
    <w:rsid w:val="006738C9"/>
    <w:rsid w:val="00674BEB"/>
    <w:rsid w:val="006754A5"/>
    <w:rsid w:val="00675DC9"/>
    <w:rsid w:val="00675EEB"/>
    <w:rsid w:val="0067608A"/>
    <w:rsid w:val="0067696F"/>
    <w:rsid w:val="00677ABA"/>
    <w:rsid w:val="00677C09"/>
    <w:rsid w:val="006801B5"/>
    <w:rsid w:val="006804FC"/>
    <w:rsid w:val="00680B00"/>
    <w:rsid w:val="00680DFC"/>
    <w:rsid w:val="0068105F"/>
    <w:rsid w:val="006816EE"/>
    <w:rsid w:val="00681C98"/>
    <w:rsid w:val="0068299C"/>
    <w:rsid w:val="0068415D"/>
    <w:rsid w:val="00684E3E"/>
    <w:rsid w:val="00686331"/>
    <w:rsid w:val="00686498"/>
    <w:rsid w:val="00686932"/>
    <w:rsid w:val="00686EC2"/>
    <w:rsid w:val="00687166"/>
    <w:rsid w:val="006876F7"/>
    <w:rsid w:val="00690020"/>
    <w:rsid w:val="00690CD5"/>
    <w:rsid w:val="00690F96"/>
    <w:rsid w:val="0069148C"/>
    <w:rsid w:val="00691BB9"/>
    <w:rsid w:val="00691EB8"/>
    <w:rsid w:val="00692385"/>
    <w:rsid w:val="00692D09"/>
    <w:rsid w:val="00692D9B"/>
    <w:rsid w:val="0069333E"/>
    <w:rsid w:val="00693550"/>
    <w:rsid w:val="00694447"/>
    <w:rsid w:val="0069494F"/>
    <w:rsid w:val="00695B02"/>
    <w:rsid w:val="00697D05"/>
    <w:rsid w:val="006A03B2"/>
    <w:rsid w:val="006A10AB"/>
    <w:rsid w:val="006A13E5"/>
    <w:rsid w:val="006A283A"/>
    <w:rsid w:val="006A285C"/>
    <w:rsid w:val="006A2915"/>
    <w:rsid w:val="006A2D43"/>
    <w:rsid w:val="006A3DFB"/>
    <w:rsid w:val="006A47BE"/>
    <w:rsid w:val="006A5366"/>
    <w:rsid w:val="006A5402"/>
    <w:rsid w:val="006A61E1"/>
    <w:rsid w:val="006A6A37"/>
    <w:rsid w:val="006A6C96"/>
    <w:rsid w:val="006A741D"/>
    <w:rsid w:val="006A7CAE"/>
    <w:rsid w:val="006A7FAD"/>
    <w:rsid w:val="006B2250"/>
    <w:rsid w:val="006B226F"/>
    <w:rsid w:val="006B22D6"/>
    <w:rsid w:val="006B2A08"/>
    <w:rsid w:val="006B2A28"/>
    <w:rsid w:val="006B2D0B"/>
    <w:rsid w:val="006B33AB"/>
    <w:rsid w:val="006B362F"/>
    <w:rsid w:val="006B5A75"/>
    <w:rsid w:val="006B5D84"/>
    <w:rsid w:val="006B5F2F"/>
    <w:rsid w:val="006B61EA"/>
    <w:rsid w:val="006B69C1"/>
    <w:rsid w:val="006B76ED"/>
    <w:rsid w:val="006B7B8A"/>
    <w:rsid w:val="006C0B9C"/>
    <w:rsid w:val="006C2267"/>
    <w:rsid w:val="006C2F94"/>
    <w:rsid w:val="006C2FD6"/>
    <w:rsid w:val="006C386F"/>
    <w:rsid w:val="006C3A03"/>
    <w:rsid w:val="006C3D1C"/>
    <w:rsid w:val="006C44F6"/>
    <w:rsid w:val="006C44F8"/>
    <w:rsid w:val="006C4CEC"/>
    <w:rsid w:val="006C4E35"/>
    <w:rsid w:val="006C5B27"/>
    <w:rsid w:val="006C5C9E"/>
    <w:rsid w:val="006C64F9"/>
    <w:rsid w:val="006C6B9E"/>
    <w:rsid w:val="006C70EE"/>
    <w:rsid w:val="006C75BD"/>
    <w:rsid w:val="006C76C3"/>
    <w:rsid w:val="006C7EBE"/>
    <w:rsid w:val="006D0640"/>
    <w:rsid w:val="006D070D"/>
    <w:rsid w:val="006D0E3F"/>
    <w:rsid w:val="006D109C"/>
    <w:rsid w:val="006D121E"/>
    <w:rsid w:val="006D12FC"/>
    <w:rsid w:val="006D22F4"/>
    <w:rsid w:val="006D2792"/>
    <w:rsid w:val="006D31C3"/>
    <w:rsid w:val="006D3B6F"/>
    <w:rsid w:val="006D41D2"/>
    <w:rsid w:val="006D437A"/>
    <w:rsid w:val="006D5F5E"/>
    <w:rsid w:val="006D6CE1"/>
    <w:rsid w:val="006D6CEF"/>
    <w:rsid w:val="006D7C67"/>
    <w:rsid w:val="006E06D6"/>
    <w:rsid w:val="006E0771"/>
    <w:rsid w:val="006E07A4"/>
    <w:rsid w:val="006E1C9F"/>
    <w:rsid w:val="006E27D6"/>
    <w:rsid w:val="006E30EB"/>
    <w:rsid w:val="006E3757"/>
    <w:rsid w:val="006E3795"/>
    <w:rsid w:val="006E44A5"/>
    <w:rsid w:val="006E45A0"/>
    <w:rsid w:val="006E4837"/>
    <w:rsid w:val="006E66EF"/>
    <w:rsid w:val="006E6BF7"/>
    <w:rsid w:val="006E6D7E"/>
    <w:rsid w:val="006E73D0"/>
    <w:rsid w:val="006E7CFC"/>
    <w:rsid w:val="006F0BF3"/>
    <w:rsid w:val="006F11FD"/>
    <w:rsid w:val="006F17DF"/>
    <w:rsid w:val="006F1FB0"/>
    <w:rsid w:val="006F2812"/>
    <w:rsid w:val="006F29A2"/>
    <w:rsid w:val="006F336A"/>
    <w:rsid w:val="006F33EB"/>
    <w:rsid w:val="006F34DB"/>
    <w:rsid w:val="006F3597"/>
    <w:rsid w:val="006F3FB7"/>
    <w:rsid w:val="006F4CE8"/>
    <w:rsid w:val="006F56F6"/>
    <w:rsid w:val="006F5B5F"/>
    <w:rsid w:val="006F655A"/>
    <w:rsid w:val="007003ED"/>
    <w:rsid w:val="0070067B"/>
    <w:rsid w:val="007006C4"/>
    <w:rsid w:val="00700A5B"/>
    <w:rsid w:val="00701A64"/>
    <w:rsid w:val="00701E3C"/>
    <w:rsid w:val="007040E0"/>
    <w:rsid w:val="00705FC6"/>
    <w:rsid w:val="00706314"/>
    <w:rsid w:val="00706445"/>
    <w:rsid w:val="00706914"/>
    <w:rsid w:val="00707784"/>
    <w:rsid w:val="00707D08"/>
    <w:rsid w:val="00711E2F"/>
    <w:rsid w:val="0071272B"/>
    <w:rsid w:val="00712B20"/>
    <w:rsid w:val="00712F19"/>
    <w:rsid w:val="0071324A"/>
    <w:rsid w:val="007133B9"/>
    <w:rsid w:val="00713424"/>
    <w:rsid w:val="007138E8"/>
    <w:rsid w:val="00713A76"/>
    <w:rsid w:val="00713F95"/>
    <w:rsid w:val="007141F8"/>
    <w:rsid w:val="00714476"/>
    <w:rsid w:val="007152B8"/>
    <w:rsid w:val="00716533"/>
    <w:rsid w:val="007166F4"/>
    <w:rsid w:val="00716BD5"/>
    <w:rsid w:val="00717824"/>
    <w:rsid w:val="007179FD"/>
    <w:rsid w:val="00717A66"/>
    <w:rsid w:val="00720E82"/>
    <w:rsid w:val="00720F7D"/>
    <w:rsid w:val="00721D67"/>
    <w:rsid w:val="007222AA"/>
    <w:rsid w:val="007224AA"/>
    <w:rsid w:val="007230DF"/>
    <w:rsid w:val="00723A94"/>
    <w:rsid w:val="00723CFF"/>
    <w:rsid w:val="0072443C"/>
    <w:rsid w:val="0072467B"/>
    <w:rsid w:val="00724F89"/>
    <w:rsid w:val="00725A8B"/>
    <w:rsid w:val="00725B81"/>
    <w:rsid w:val="0072638F"/>
    <w:rsid w:val="00726FE3"/>
    <w:rsid w:val="007270AE"/>
    <w:rsid w:val="00727BDC"/>
    <w:rsid w:val="00727CB9"/>
    <w:rsid w:val="00730541"/>
    <w:rsid w:val="007309E3"/>
    <w:rsid w:val="007320C3"/>
    <w:rsid w:val="00734BB8"/>
    <w:rsid w:val="00734ED4"/>
    <w:rsid w:val="007353AC"/>
    <w:rsid w:val="007363D4"/>
    <w:rsid w:val="007364A7"/>
    <w:rsid w:val="00736559"/>
    <w:rsid w:val="00736C32"/>
    <w:rsid w:val="00736D65"/>
    <w:rsid w:val="00736F72"/>
    <w:rsid w:val="00737201"/>
    <w:rsid w:val="00737A9D"/>
    <w:rsid w:val="0074001D"/>
    <w:rsid w:val="00740926"/>
    <w:rsid w:val="00740EA6"/>
    <w:rsid w:val="007415F1"/>
    <w:rsid w:val="00742747"/>
    <w:rsid w:val="00742AFC"/>
    <w:rsid w:val="00743877"/>
    <w:rsid w:val="00744251"/>
    <w:rsid w:val="00744EF9"/>
    <w:rsid w:val="0074654C"/>
    <w:rsid w:val="00747439"/>
    <w:rsid w:val="0075051A"/>
    <w:rsid w:val="00750CD9"/>
    <w:rsid w:val="00750DA0"/>
    <w:rsid w:val="007510CB"/>
    <w:rsid w:val="00751288"/>
    <w:rsid w:val="00751C76"/>
    <w:rsid w:val="00751D0F"/>
    <w:rsid w:val="00752A3D"/>
    <w:rsid w:val="00753029"/>
    <w:rsid w:val="00754360"/>
    <w:rsid w:val="00756271"/>
    <w:rsid w:val="00756399"/>
    <w:rsid w:val="00756584"/>
    <w:rsid w:val="00756C82"/>
    <w:rsid w:val="00756DCD"/>
    <w:rsid w:val="00756E86"/>
    <w:rsid w:val="0075782C"/>
    <w:rsid w:val="00757BCF"/>
    <w:rsid w:val="00757E57"/>
    <w:rsid w:val="00760119"/>
    <w:rsid w:val="00760C3C"/>
    <w:rsid w:val="00760D69"/>
    <w:rsid w:val="00761201"/>
    <w:rsid w:val="00761257"/>
    <w:rsid w:val="00761859"/>
    <w:rsid w:val="0076294B"/>
    <w:rsid w:val="00762B38"/>
    <w:rsid w:val="007633B9"/>
    <w:rsid w:val="0076392E"/>
    <w:rsid w:val="00763A55"/>
    <w:rsid w:val="00763AB1"/>
    <w:rsid w:val="0076421D"/>
    <w:rsid w:val="007647B0"/>
    <w:rsid w:val="007653D3"/>
    <w:rsid w:val="00765C3F"/>
    <w:rsid w:val="00770367"/>
    <w:rsid w:val="00770C10"/>
    <w:rsid w:val="0077168A"/>
    <w:rsid w:val="00771B64"/>
    <w:rsid w:val="00771D3C"/>
    <w:rsid w:val="00771FC5"/>
    <w:rsid w:val="00772799"/>
    <w:rsid w:val="00772887"/>
    <w:rsid w:val="00772C48"/>
    <w:rsid w:val="00772CB4"/>
    <w:rsid w:val="007735C8"/>
    <w:rsid w:val="007739D0"/>
    <w:rsid w:val="007739E2"/>
    <w:rsid w:val="00773EAD"/>
    <w:rsid w:val="00774062"/>
    <w:rsid w:val="00775A4A"/>
    <w:rsid w:val="0077663C"/>
    <w:rsid w:val="00776ED5"/>
    <w:rsid w:val="00777EAF"/>
    <w:rsid w:val="00781A7D"/>
    <w:rsid w:val="00781D1B"/>
    <w:rsid w:val="007823EF"/>
    <w:rsid w:val="007826B2"/>
    <w:rsid w:val="00782C9A"/>
    <w:rsid w:val="007834D1"/>
    <w:rsid w:val="00783550"/>
    <w:rsid w:val="007836A8"/>
    <w:rsid w:val="00783E67"/>
    <w:rsid w:val="0078428D"/>
    <w:rsid w:val="0078432A"/>
    <w:rsid w:val="00784647"/>
    <w:rsid w:val="007848C5"/>
    <w:rsid w:val="00784904"/>
    <w:rsid w:val="007857C0"/>
    <w:rsid w:val="00785EA7"/>
    <w:rsid w:val="00786024"/>
    <w:rsid w:val="00786828"/>
    <w:rsid w:val="00786AE3"/>
    <w:rsid w:val="007872EF"/>
    <w:rsid w:val="00787A8C"/>
    <w:rsid w:val="0079006F"/>
    <w:rsid w:val="00790C48"/>
    <w:rsid w:val="0079166A"/>
    <w:rsid w:val="00791FA2"/>
    <w:rsid w:val="00792C52"/>
    <w:rsid w:val="007942DE"/>
    <w:rsid w:val="00794636"/>
    <w:rsid w:val="00794656"/>
    <w:rsid w:val="0079490A"/>
    <w:rsid w:val="00794D81"/>
    <w:rsid w:val="00795181"/>
    <w:rsid w:val="007965BF"/>
    <w:rsid w:val="007967D0"/>
    <w:rsid w:val="00796F68"/>
    <w:rsid w:val="007A001D"/>
    <w:rsid w:val="007A05C0"/>
    <w:rsid w:val="007A0661"/>
    <w:rsid w:val="007A1571"/>
    <w:rsid w:val="007A1799"/>
    <w:rsid w:val="007A1909"/>
    <w:rsid w:val="007A19A7"/>
    <w:rsid w:val="007A2001"/>
    <w:rsid w:val="007A24FF"/>
    <w:rsid w:val="007A2F43"/>
    <w:rsid w:val="007A3073"/>
    <w:rsid w:val="007A3175"/>
    <w:rsid w:val="007A32B1"/>
    <w:rsid w:val="007A3646"/>
    <w:rsid w:val="007A3666"/>
    <w:rsid w:val="007A3DAB"/>
    <w:rsid w:val="007A3FD4"/>
    <w:rsid w:val="007A4CD8"/>
    <w:rsid w:val="007A5202"/>
    <w:rsid w:val="007A64A5"/>
    <w:rsid w:val="007A65BB"/>
    <w:rsid w:val="007A6723"/>
    <w:rsid w:val="007A6AC3"/>
    <w:rsid w:val="007B0E45"/>
    <w:rsid w:val="007B1C25"/>
    <w:rsid w:val="007B2C8D"/>
    <w:rsid w:val="007B2EC1"/>
    <w:rsid w:val="007B3394"/>
    <w:rsid w:val="007B4A86"/>
    <w:rsid w:val="007B57FA"/>
    <w:rsid w:val="007B59BA"/>
    <w:rsid w:val="007B5A83"/>
    <w:rsid w:val="007B5B45"/>
    <w:rsid w:val="007B5E62"/>
    <w:rsid w:val="007B7D9E"/>
    <w:rsid w:val="007B7FEA"/>
    <w:rsid w:val="007C09CF"/>
    <w:rsid w:val="007C10C3"/>
    <w:rsid w:val="007C114D"/>
    <w:rsid w:val="007C3DDA"/>
    <w:rsid w:val="007C5057"/>
    <w:rsid w:val="007C5DBD"/>
    <w:rsid w:val="007C67DE"/>
    <w:rsid w:val="007C72D9"/>
    <w:rsid w:val="007C776A"/>
    <w:rsid w:val="007C7A3E"/>
    <w:rsid w:val="007C7BF3"/>
    <w:rsid w:val="007C7E55"/>
    <w:rsid w:val="007D156D"/>
    <w:rsid w:val="007D26AB"/>
    <w:rsid w:val="007D3762"/>
    <w:rsid w:val="007D3D8C"/>
    <w:rsid w:val="007D4A03"/>
    <w:rsid w:val="007D4CEF"/>
    <w:rsid w:val="007D5866"/>
    <w:rsid w:val="007D5975"/>
    <w:rsid w:val="007D59BA"/>
    <w:rsid w:val="007D5E3B"/>
    <w:rsid w:val="007D5F5F"/>
    <w:rsid w:val="007D78AD"/>
    <w:rsid w:val="007D7997"/>
    <w:rsid w:val="007D7C15"/>
    <w:rsid w:val="007E04F3"/>
    <w:rsid w:val="007E0D29"/>
    <w:rsid w:val="007E1006"/>
    <w:rsid w:val="007E130E"/>
    <w:rsid w:val="007E1FAB"/>
    <w:rsid w:val="007E22E5"/>
    <w:rsid w:val="007E2A8C"/>
    <w:rsid w:val="007E35F8"/>
    <w:rsid w:val="007E468A"/>
    <w:rsid w:val="007E4C57"/>
    <w:rsid w:val="007E5D5C"/>
    <w:rsid w:val="007E5DA4"/>
    <w:rsid w:val="007E5F80"/>
    <w:rsid w:val="007E6071"/>
    <w:rsid w:val="007E6E85"/>
    <w:rsid w:val="007E7068"/>
    <w:rsid w:val="007E7ABC"/>
    <w:rsid w:val="007F02AD"/>
    <w:rsid w:val="007F03D6"/>
    <w:rsid w:val="007F0DD7"/>
    <w:rsid w:val="007F1FD5"/>
    <w:rsid w:val="007F2BFB"/>
    <w:rsid w:val="007F2D87"/>
    <w:rsid w:val="007F33D3"/>
    <w:rsid w:val="007F398A"/>
    <w:rsid w:val="007F6749"/>
    <w:rsid w:val="007F70F4"/>
    <w:rsid w:val="007F72D5"/>
    <w:rsid w:val="007F7344"/>
    <w:rsid w:val="007F7D9D"/>
    <w:rsid w:val="008021F0"/>
    <w:rsid w:val="0080248B"/>
    <w:rsid w:val="00802493"/>
    <w:rsid w:val="008024BD"/>
    <w:rsid w:val="00802D4E"/>
    <w:rsid w:val="00803CAF"/>
    <w:rsid w:val="00803EBA"/>
    <w:rsid w:val="00804448"/>
    <w:rsid w:val="0080454D"/>
    <w:rsid w:val="00804E58"/>
    <w:rsid w:val="008054B2"/>
    <w:rsid w:val="00805548"/>
    <w:rsid w:val="0080571B"/>
    <w:rsid w:val="00805C82"/>
    <w:rsid w:val="00805CA9"/>
    <w:rsid w:val="0080620B"/>
    <w:rsid w:val="008063AB"/>
    <w:rsid w:val="008064C2"/>
    <w:rsid w:val="00806622"/>
    <w:rsid w:val="008067D8"/>
    <w:rsid w:val="00806979"/>
    <w:rsid w:val="00807314"/>
    <w:rsid w:val="008073F7"/>
    <w:rsid w:val="00807FA3"/>
    <w:rsid w:val="00810D0D"/>
    <w:rsid w:val="008110F3"/>
    <w:rsid w:val="0081157A"/>
    <w:rsid w:val="008117F3"/>
    <w:rsid w:val="00811B92"/>
    <w:rsid w:val="00811D4E"/>
    <w:rsid w:val="00812089"/>
    <w:rsid w:val="00812640"/>
    <w:rsid w:val="00812986"/>
    <w:rsid w:val="0081396D"/>
    <w:rsid w:val="00814134"/>
    <w:rsid w:val="0081429F"/>
    <w:rsid w:val="00815023"/>
    <w:rsid w:val="00815030"/>
    <w:rsid w:val="00815825"/>
    <w:rsid w:val="00815C2D"/>
    <w:rsid w:val="00815EB4"/>
    <w:rsid w:val="008162B7"/>
    <w:rsid w:val="00816794"/>
    <w:rsid w:val="00817B1F"/>
    <w:rsid w:val="0082039D"/>
    <w:rsid w:val="0082090A"/>
    <w:rsid w:val="008209A5"/>
    <w:rsid w:val="0082110C"/>
    <w:rsid w:val="00822919"/>
    <w:rsid w:val="00823894"/>
    <w:rsid w:val="00823B08"/>
    <w:rsid w:val="00824097"/>
    <w:rsid w:val="00824268"/>
    <w:rsid w:val="008247DE"/>
    <w:rsid w:val="00824B89"/>
    <w:rsid w:val="00825AF4"/>
    <w:rsid w:val="00826049"/>
    <w:rsid w:val="0082783D"/>
    <w:rsid w:val="00827AD0"/>
    <w:rsid w:val="00827EF9"/>
    <w:rsid w:val="00830285"/>
    <w:rsid w:val="00830C5C"/>
    <w:rsid w:val="008323F9"/>
    <w:rsid w:val="00832B4D"/>
    <w:rsid w:val="00832CCF"/>
    <w:rsid w:val="008332AC"/>
    <w:rsid w:val="00834031"/>
    <w:rsid w:val="0083485F"/>
    <w:rsid w:val="008354E1"/>
    <w:rsid w:val="0083625E"/>
    <w:rsid w:val="008369AB"/>
    <w:rsid w:val="00836C0A"/>
    <w:rsid w:val="00836C58"/>
    <w:rsid w:val="00836D2D"/>
    <w:rsid w:val="00836F0A"/>
    <w:rsid w:val="00837A17"/>
    <w:rsid w:val="00837B97"/>
    <w:rsid w:val="00837D42"/>
    <w:rsid w:val="0084039D"/>
    <w:rsid w:val="00840A0C"/>
    <w:rsid w:val="008420BF"/>
    <w:rsid w:val="00842871"/>
    <w:rsid w:val="00842F5F"/>
    <w:rsid w:val="0084331B"/>
    <w:rsid w:val="008439CC"/>
    <w:rsid w:val="00844546"/>
    <w:rsid w:val="00844563"/>
    <w:rsid w:val="00844B7A"/>
    <w:rsid w:val="00844C30"/>
    <w:rsid w:val="00845007"/>
    <w:rsid w:val="0084523C"/>
    <w:rsid w:val="008455C3"/>
    <w:rsid w:val="008465C8"/>
    <w:rsid w:val="00847AD3"/>
    <w:rsid w:val="0085029F"/>
    <w:rsid w:val="008505B5"/>
    <w:rsid w:val="008505DF"/>
    <w:rsid w:val="00851F85"/>
    <w:rsid w:val="00851FF9"/>
    <w:rsid w:val="00852194"/>
    <w:rsid w:val="00852DC1"/>
    <w:rsid w:val="00853129"/>
    <w:rsid w:val="00853BE2"/>
    <w:rsid w:val="00854163"/>
    <w:rsid w:val="008546DD"/>
    <w:rsid w:val="0085665D"/>
    <w:rsid w:val="0085687F"/>
    <w:rsid w:val="00857851"/>
    <w:rsid w:val="00857987"/>
    <w:rsid w:val="00857B98"/>
    <w:rsid w:val="008603BA"/>
    <w:rsid w:val="008604B8"/>
    <w:rsid w:val="0086059D"/>
    <w:rsid w:val="008605D0"/>
    <w:rsid w:val="00860E98"/>
    <w:rsid w:val="008618EC"/>
    <w:rsid w:val="00861EE3"/>
    <w:rsid w:val="0086269A"/>
    <w:rsid w:val="00863891"/>
    <w:rsid w:val="00863D55"/>
    <w:rsid w:val="00864039"/>
    <w:rsid w:val="00865110"/>
    <w:rsid w:val="008656ED"/>
    <w:rsid w:val="00865B42"/>
    <w:rsid w:val="00865EF2"/>
    <w:rsid w:val="0086627C"/>
    <w:rsid w:val="0086662B"/>
    <w:rsid w:val="00866A7D"/>
    <w:rsid w:val="008677AD"/>
    <w:rsid w:val="00872A10"/>
    <w:rsid w:val="00872E17"/>
    <w:rsid w:val="008736D5"/>
    <w:rsid w:val="00873B3E"/>
    <w:rsid w:val="00874326"/>
    <w:rsid w:val="00874752"/>
    <w:rsid w:val="00874E62"/>
    <w:rsid w:val="0087561E"/>
    <w:rsid w:val="00876517"/>
    <w:rsid w:val="00877471"/>
    <w:rsid w:val="0088061B"/>
    <w:rsid w:val="00880673"/>
    <w:rsid w:val="0088071C"/>
    <w:rsid w:val="008808E4"/>
    <w:rsid w:val="00881229"/>
    <w:rsid w:val="0088169E"/>
    <w:rsid w:val="00881AA4"/>
    <w:rsid w:val="00881BBD"/>
    <w:rsid w:val="00881C37"/>
    <w:rsid w:val="00881FF0"/>
    <w:rsid w:val="0088268E"/>
    <w:rsid w:val="00882C6C"/>
    <w:rsid w:val="008837D8"/>
    <w:rsid w:val="008847F8"/>
    <w:rsid w:val="00884FBF"/>
    <w:rsid w:val="00885068"/>
    <w:rsid w:val="00885A08"/>
    <w:rsid w:val="00885EF2"/>
    <w:rsid w:val="00886733"/>
    <w:rsid w:val="00886CCD"/>
    <w:rsid w:val="00886E20"/>
    <w:rsid w:val="00890389"/>
    <w:rsid w:val="008906F4"/>
    <w:rsid w:val="00890782"/>
    <w:rsid w:val="00890EE1"/>
    <w:rsid w:val="008911A0"/>
    <w:rsid w:val="008926A8"/>
    <w:rsid w:val="00892AE0"/>
    <w:rsid w:val="00892CBA"/>
    <w:rsid w:val="00893983"/>
    <w:rsid w:val="00893C76"/>
    <w:rsid w:val="00894A74"/>
    <w:rsid w:val="00894F20"/>
    <w:rsid w:val="00895B7B"/>
    <w:rsid w:val="0089614F"/>
    <w:rsid w:val="00896203"/>
    <w:rsid w:val="00896C66"/>
    <w:rsid w:val="00896E2D"/>
    <w:rsid w:val="008971B6"/>
    <w:rsid w:val="0089723C"/>
    <w:rsid w:val="008972D5"/>
    <w:rsid w:val="008975A5"/>
    <w:rsid w:val="00897887"/>
    <w:rsid w:val="00897F20"/>
    <w:rsid w:val="008A011B"/>
    <w:rsid w:val="008A0990"/>
    <w:rsid w:val="008A17C6"/>
    <w:rsid w:val="008A19AB"/>
    <w:rsid w:val="008A2AC1"/>
    <w:rsid w:val="008A2B38"/>
    <w:rsid w:val="008A3CC8"/>
    <w:rsid w:val="008A411F"/>
    <w:rsid w:val="008A5424"/>
    <w:rsid w:val="008A6015"/>
    <w:rsid w:val="008A684D"/>
    <w:rsid w:val="008A759D"/>
    <w:rsid w:val="008A7996"/>
    <w:rsid w:val="008A7B19"/>
    <w:rsid w:val="008B0818"/>
    <w:rsid w:val="008B1E35"/>
    <w:rsid w:val="008B3004"/>
    <w:rsid w:val="008B322D"/>
    <w:rsid w:val="008B3714"/>
    <w:rsid w:val="008B454A"/>
    <w:rsid w:val="008B51B8"/>
    <w:rsid w:val="008B576A"/>
    <w:rsid w:val="008C06B0"/>
    <w:rsid w:val="008C10B2"/>
    <w:rsid w:val="008C1787"/>
    <w:rsid w:val="008C1FC5"/>
    <w:rsid w:val="008C260A"/>
    <w:rsid w:val="008C2B33"/>
    <w:rsid w:val="008C2E8C"/>
    <w:rsid w:val="008C2F65"/>
    <w:rsid w:val="008C3950"/>
    <w:rsid w:val="008C4440"/>
    <w:rsid w:val="008C4B94"/>
    <w:rsid w:val="008C4BE2"/>
    <w:rsid w:val="008C7094"/>
    <w:rsid w:val="008D0746"/>
    <w:rsid w:val="008D0EFE"/>
    <w:rsid w:val="008D1A5F"/>
    <w:rsid w:val="008D1ECB"/>
    <w:rsid w:val="008D2B8C"/>
    <w:rsid w:val="008D333D"/>
    <w:rsid w:val="008D34B6"/>
    <w:rsid w:val="008D359D"/>
    <w:rsid w:val="008D373D"/>
    <w:rsid w:val="008D3C5F"/>
    <w:rsid w:val="008D3EE0"/>
    <w:rsid w:val="008D4C82"/>
    <w:rsid w:val="008D539F"/>
    <w:rsid w:val="008D5CC6"/>
    <w:rsid w:val="008D5E24"/>
    <w:rsid w:val="008D65D9"/>
    <w:rsid w:val="008D68BF"/>
    <w:rsid w:val="008D7161"/>
    <w:rsid w:val="008E0701"/>
    <w:rsid w:val="008E0E6A"/>
    <w:rsid w:val="008E1E9C"/>
    <w:rsid w:val="008E2DFA"/>
    <w:rsid w:val="008E3609"/>
    <w:rsid w:val="008E39F4"/>
    <w:rsid w:val="008E3E02"/>
    <w:rsid w:val="008E5AC1"/>
    <w:rsid w:val="008E6754"/>
    <w:rsid w:val="008E6FF6"/>
    <w:rsid w:val="008F0162"/>
    <w:rsid w:val="008F051D"/>
    <w:rsid w:val="008F0EB0"/>
    <w:rsid w:val="008F1A30"/>
    <w:rsid w:val="008F26C7"/>
    <w:rsid w:val="008F2E48"/>
    <w:rsid w:val="008F375B"/>
    <w:rsid w:val="008F38A2"/>
    <w:rsid w:val="008F3A3E"/>
    <w:rsid w:val="008F3B03"/>
    <w:rsid w:val="008F586A"/>
    <w:rsid w:val="008F7013"/>
    <w:rsid w:val="008F71D4"/>
    <w:rsid w:val="008F7482"/>
    <w:rsid w:val="008F74DB"/>
    <w:rsid w:val="008F77CD"/>
    <w:rsid w:val="008F7892"/>
    <w:rsid w:val="009003BE"/>
    <w:rsid w:val="0090118E"/>
    <w:rsid w:val="00901405"/>
    <w:rsid w:val="0090141E"/>
    <w:rsid w:val="009014D0"/>
    <w:rsid w:val="00901DC5"/>
    <w:rsid w:val="009033C8"/>
    <w:rsid w:val="009036BC"/>
    <w:rsid w:val="00903787"/>
    <w:rsid w:val="0090391C"/>
    <w:rsid w:val="0090532F"/>
    <w:rsid w:val="00906682"/>
    <w:rsid w:val="00907275"/>
    <w:rsid w:val="0091027C"/>
    <w:rsid w:val="00911C99"/>
    <w:rsid w:val="00912129"/>
    <w:rsid w:val="009125D1"/>
    <w:rsid w:val="00913A8F"/>
    <w:rsid w:val="00914196"/>
    <w:rsid w:val="00914248"/>
    <w:rsid w:val="00914470"/>
    <w:rsid w:val="0091457D"/>
    <w:rsid w:val="00914FB3"/>
    <w:rsid w:val="00915C8F"/>
    <w:rsid w:val="009167A0"/>
    <w:rsid w:val="009168B6"/>
    <w:rsid w:val="00917C9A"/>
    <w:rsid w:val="00917EA7"/>
    <w:rsid w:val="00920435"/>
    <w:rsid w:val="0092044D"/>
    <w:rsid w:val="0092065B"/>
    <w:rsid w:val="009208D0"/>
    <w:rsid w:val="00920A3F"/>
    <w:rsid w:val="00921640"/>
    <w:rsid w:val="009216C7"/>
    <w:rsid w:val="009220A5"/>
    <w:rsid w:val="0092270D"/>
    <w:rsid w:val="00922DC0"/>
    <w:rsid w:val="00922F61"/>
    <w:rsid w:val="009245A4"/>
    <w:rsid w:val="00924AC1"/>
    <w:rsid w:val="00925465"/>
    <w:rsid w:val="0092633B"/>
    <w:rsid w:val="009273EA"/>
    <w:rsid w:val="009276AA"/>
    <w:rsid w:val="00927AB6"/>
    <w:rsid w:val="00927CAF"/>
    <w:rsid w:val="00930128"/>
    <w:rsid w:val="0093106C"/>
    <w:rsid w:val="00931E01"/>
    <w:rsid w:val="00932CAC"/>
    <w:rsid w:val="00932DA6"/>
    <w:rsid w:val="009340EE"/>
    <w:rsid w:val="009361DA"/>
    <w:rsid w:val="009364C8"/>
    <w:rsid w:val="00936B01"/>
    <w:rsid w:val="00936C2E"/>
    <w:rsid w:val="00936D01"/>
    <w:rsid w:val="00936DF1"/>
    <w:rsid w:val="00940867"/>
    <w:rsid w:val="00940C8C"/>
    <w:rsid w:val="00941835"/>
    <w:rsid w:val="009420FD"/>
    <w:rsid w:val="00942C41"/>
    <w:rsid w:val="009435D7"/>
    <w:rsid w:val="00943744"/>
    <w:rsid w:val="00943F55"/>
    <w:rsid w:val="009447FD"/>
    <w:rsid w:val="00944A26"/>
    <w:rsid w:val="00945336"/>
    <w:rsid w:val="00945E9D"/>
    <w:rsid w:val="00946050"/>
    <w:rsid w:val="00946127"/>
    <w:rsid w:val="00946E3D"/>
    <w:rsid w:val="0094708D"/>
    <w:rsid w:val="009474D8"/>
    <w:rsid w:val="00947D8C"/>
    <w:rsid w:val="00947E0A"/>
    <w:rsid w:val="0095056F"/>
    <w:rsid w:val="00950841"/>
    <w:rsid w:val="009508BD"/>
    <w:rsid w:val="009512D1"/>
    <w:rsid w:val="009515BF"/>
    <w:rsid w:val="009517CF"/>
    <w:rsid w:val="00951C3E"/>
    <w:rsid w:val="00951DCD"/>
    <w:rsid w:val="00952FCF"/>
    <w:rsid w:val="009532F3"/>
    <w:rsid w:val="0095363D"/>
    <w:rsid w:val="00953A89"/>
    <w:rsid w:val="00953B14"/>
    <w:rsid w:val="00953BC1"/>
    <w:rsid w:val="00953C59"/>
    <w:rsid w:val="00953E02"/>
    <w:rsid w:val="0095453C"/>
    <w:rsid w:val="009548DF"/>
    <w:rsid w:val="00954B52"/>
    <w:rsid w:val="00954DD1"/>
    <w:rsid w:val="0095644A"/>
    <w:rsid w:val="00956C58"/>
    <w:rsid w:val="009574EE"/>
    <w:rsid w:val="009575B2"/>
    <w:rsid w:val="00960BC9"/>
    <w:rsid w:val="00961ABB"/>
    <w:rsid w:val="00962327"/>
    <w:rsid w:val="009629C5"/>
    <w:rsid w:val="00962FAC"/>
    <w:rsid w:val="00962FB4"/>
    <w:rsid w:val="00963BC6"/>
    <w:rsid w:val="00964102"/>
    <w:rsid w:val="0096456B"/>
    <w:rsid w:val="00964A19"/>
    <w:rsid w:val="0096547A"/>
    <w:rsid w:val="00965720"/>
    <w:rsid w:val="00965E88"/>
    <w:rsid w:val="009662C7"/>
    <w:rsid w:val="00966662"/>
    <w:rsid w:val="00966950"/>
    <w:rsid w:val="0096727B"/>
    <w:rsid w:val="00967714"/>
    <w:rsid w:val="00967D2D"/>
    <w:rsid w:val="0097057E"/>
    <w:rsid w:val="00970A41"/>
    <w:rsid w:val="00971353"/>
    <w:rsid w:val="009714C7"/>
    <w:rsid w:val="00972750"/>
    <w:rsid w:val="00972857"/>
    <w:rsid w:val="00973F44"/>
    <w:rsid w:val="009741AD"/>
    <w:rsid w:val="00974D19"/>
    <w:rsid w:val="00975183"/>
    <w:rsid w:val="00975B8B"/>
    <w:rsid w:val="00975E9E"/>
    <w:rsid w:val="009762B2"/>
    <w:rsid w:val="009763D4"/>
    <w:rsid w:val="00976567"/>
    <w:rsid w:val="00976EAC"/>
    <w:rsid w:val="0097750C"/>
    <w:rsid w:val="0097774D"/>
    <w:rsid w:val="00977B07"/>
    <w:rsid w:val="0098002C"/>
    <w:rsid w:val="0098026D"/>
    <w:rsid w:val="0098101B"/>
    <w:rsid w:val="00981151"/>
    <w:rsid w:val="009812FA"/>
    <w:rsid w:val="009817C2"/>
    <w:rsid w:val="00981D7C"/>
    <w:rsid w:val="009828F0"/>
    <w:rsid w:val="0098290C"/>
    <w:rsid w:val="00983C16"/>
    <w:rsid w:val="00983D93"/>
    <w:rsid w:val="00984F9C"/>
    <w:rsid w:val="00985140"/>
    <w:rsid w:val="00985447"/>
    <w:rsid w:val="0098620D"/>
    <w:rsid w:val="00986231"/>
    <w:rsid w:val="00986CB7"/>
    <w:rsid w:val="00986F54"/>
    <w:rsid w:val="009871E4"/>
    <w:rsid w:val="00987334"/>
    <w:rsid w:val="009873F9"/>
    <w:rsid w:val="009877DF"/>
    <w:rsid w:val="0098797D"/>
    <w:rsid w:val="00987C36"/>
    <w:rsid w:val="00987CEA"/>
    <w:rsid w:val="00991015"/>
    <w:rsid w:val="009910B3"/>
    <w:rsid w:val="009917CD"/>
    <w:rsid w:val="00991A82"/>
    <w:rsid w:val="00992652"/>
    <w:rsid w:val="009928C7"/>
    <w:rsid w:val="00992D6E"/>
    <w:rsid w:val="00993143"/>
    <w:rsid w:val="00993725"/>
    <w:rsid w:val="009938E0"/>
    <w:rsid w:val="00993CFE"/>
    <w:rsid w:val="00994BBD"/>
    <w:rsid w:val="009951F8"/>
    <w:rsid w:val="00996238"/>
    <w:rsid w:val="00996419"/>
    <w:rsid w:val="00996445"/>
    <w:rsid w:val="00996A9B"/>
    <w:rsid w:val="00997436"/>
    <w:rsid w:val="00997BAA"/>
    <w:rsid w:val="009A0141"/>
    <w:rsid w:val="009A058C"/>
    <w:rsid w:val="009A063F"/>
    <w:rsid w:val="009A0DB2"/>
    <w:rsid w:val="009A11B8"/>
    <w:rsid w:val="009A158C"/>
    <w:rsid w:val="009A1C0A"/>
    <w:rsid w:val="009A1F18"/>
    <w:rsid w:val="009A34E4"/>
    <w:rsid w:val="009A459C"/>
    <w:rsid w:val="009A5A12"/>
    <w:rsid w:val="009A5FFA"/>
    <w:rsid w:val="009A6B29"/>
    <w:rsid w:val="009A6DBE"/>
    <w:rsid w:val="009A7417"/>
    <w:rsid w:val="009A7510"/>
    <w:rsid w:val="009A75B0"/>
    <w:rsid w:val="009B0284"/>
    <w:rsid w:val="009B0CA8"/>
    <w:rsid w:val="009B1125"/>
    <w:rsid w:val="009B1A91"/>
    <w:rsid w:val="009B2904"/>
    <w:rsid w:val="009B347D"/>
    <w:rsid w:val="009B41FC"/>
    <w:rsid w:val="009B4B0E"/>
    <w:rsid w:val="009B4CBF"/>
    <w:rsid w:val="009B4DBF"/>
    <w:rsid w:val="009B583E"/>
    <w:rsid w:val="009B5FBB"/>
    <w:rsid w:val="009B6045"/>
    <w:rsid w:val="009B6588"/>
    <w:rsid w:val="009B75BF"/>
    <w:rsid w:val="009B7758"/>
    <w:rsid w:val="009B7923"/>
    <w:rsid w:val="009C05D1"/>
    <w:rsid w:val="009C0C03"/>
    <w:rsid w:val="009C1407"/>
    <w:rsid w:val="009C15A2"/>
    <w:rsid w:val="009C15BF"/>
    <w:rsid w:val="009C1CC5"/>
    <w:rsid w:val="009C2175"/>
    <w:rsid w:val="009C23AB"/>
    <w:rsid w:val="009C2C60"/>
    <w:rsid w:val="009C3344"/>
    <w:rsid w:val="009C34F7"/>
    <w:rsid w:val="009C3552"/>
    <w:rsid w:val="009C3D30"/>
    <w:rsid w:val="009C3E68"/>
    <w:rsid w:val="009C4900"/>
    <w:rsid w:val="009C4B5D"/>
    <w:rsid w:val="009C4D01"/>
    <w:rsid w:val="009C7550"/>
    <w:rsid w:val="009C7696"/>
    <w:rsid w:val="009C7E3C"/>
    <w:rsid w:val="009D0469"/>
    <w:rsid w:val="009D0C0E"/>
    <w:rsid w:val="009D0E11"/>
    <w:rsid w:val="009D0E6D"/>
    <w:rsid w:val="009D16E5"/>
    <w:rsid w:val="009D17D0"/>
    <w:rsid w:val="009D2F8A"/>
    <w:rsid w:val="009D3F2D"/>
    <w:rsid w:val="009D42F9"/>
    <w:rsid w:val="009D449A"/>
    <w:rsid w:val="009D58DD"/>
    <w:rsid w:val="009D59A9"/>
    <w:rsid w:val="009D632D"/>
    <w:rsid w:val="009D6509"/>
    <w:rsid w:val="009D6D6D"/>
    <w:rsid w:val="009D71C3"/>
    <w:rsid w:val="009D78A8"/>
    <w:rsid w:val="009D7D24"/>
    <w:rsid w:val="009D7F2E"/>
    <w:rsid w:val="009E05F6"/>
    <w:rsid w:val="009E1D48"/>
    <w:rsid w:val="009E1EF6"/>
    <w:rsid w:val="009E21FF"/>
    <w:rsid w:val="009E28DF"/>
    <w:rsid w:val="009E2B28"/>
    <w:rsid w:val="009E2E0C"/>
    <w:rsid w:val="009E2F3A"/>
    <w:rsid w:val="009E32E9"/>
    <w:rsid w:val="009E3423"/>
    <w:rsid w:val="009E3CD8"/>
    <w:rsid w:val="009E5C87"/>
    <w:rsid w:val="009E5E2D"/>
    <w:rsid w:val="009E5F89"/>
    <w:rsid w:val="009E60D2"/>
    <w:rsid w:val="009E674B"/>
    <w:rsid w:val="009E680D"/>
    <w:rsid w:val="009E6AD4"/>
    <w:rsid w:val="009E7B25"/>
    <w:rsid w:val="009F026D"/>
    <w:rsid w:val="009F1076"/>
    <w:rsid w:val="009F133C"/>
    <w:rsid w:val="009F1445"/>
    <w:rsid w:val="009F18BE"/>
    <w:rsid w:val="009F1A08"/>
    <w:rsid w:val="009F21B7"/>
    <w:rsid w:val="009F264D"/>
    <w:rsid w:val="009F2902"/>
    <w:rsid w:val="009F2A82"/>
    <w:rsid w:val="009F2CE5"/>
    <w:rsid w:val="009F37AC"/>
    <w:rsid w:val="009F3FF5"/>
    <w:rsid w:val="009F46BC"/>
    <w:rsid w:val="009F495C"/>
    <w:rsid w:val="009F49E5"/>
    <w:rsid w:val="009F4CBC"/>
    <w:rsid w:val="009F4DD3"/>
    <w:rsid w:val="009F5D36"/>
    <w:rsid w:val="009F6007"/>
    <w:rsid w:val="009F61F3"/>
    <w:rsid w:val="009F6537"/>
    <w:rsid w:val="009F78AA"/>
    <w:rsid w:val="00A0048B"/>
    <w:rsid w:val="00A005EA"/>
    <w:rsid w:val="00A00C2C"/>
    <w:rsid w:val="00A00D1F"/>
    <w:rsid w:val="00A0180B"/>
    <w:rsid w:val="00A01C85"/>
    <w:rsid w:val="00A01E14"/>
    <w:rsid w:val="00A027D0"/>
    <w:rsid w:val="00A02A1A"/>
    <w:rsid w:val="00A02F26"/>
    <w:rsid w:val="00A03733"/>
    <w:rsid w:val="00A04A26"/>
    <w:rsid w:val="00A04A58"/>
    <w:rsid w:val="00A057F7"/>
    <w:rsid w:val="00A06AB9"/>
    <w:rsid w:val="00A06C95"/>
    <w:rsid w:val="00A07F5A"/>
    <w:rsid w:val="00A102E6"/>
    <w:rsid w:val="00A12095"/>
    <w:rsid w:val="00A121FE"/>
    <w:rsid w:val="00A12A3C"/>
    <w:rsid w:val="00A13232"/>
    <w:rsid w:val="00A13C7F"/>
    <w:rsid w:val="00A13EA3"/>
    <w:rsid w:val="00A14045"/>
    <w:rsid w:val="00A14134"/>
    <w:rsid w:val="00A1457E"/>
    <w:rsid w:val="00A14885"/>
    <w:rsid w:val="00A154D9"/>
    <w:rsid w:val="00A1596C"/>
    <w:rsid w:val="00A16151"/>
    <w:rsid w:val="00A1793C"/>
    <w:rsid w:val="00A17BCD"/>
    <w:rsid w:val="00A2070A"/>
    <w:rsid w:val="00A20772"/>
    <w:rsid w:val="00A214EA"/>
    <w:rsid w:val="00A22185"/>
    <w:rsid w:val="00A222D4"/>
    <w:rsid w:val="00A2277E"/>
    <w:rsid w:val="00A2307D"/>
    <w:rsid w:val="00A23518"/>
    <w:rsid w:val="00A23803"/>
    <w:rsid w:val="00A23B0A"/>
    <w:rsid w:val="00A23B59"/>
    <w:rsid w:val="00A23E94"/>
    <w:rsid w:val="00A24796"/>
    <w:rsid w:val="00A253CC"/>
    <w:rsid w:val="00A26892"/>
    <w:rsid w:val="00A26CEB"/>
    <w:rsid w:val="00A27A43"/>
    <w:rsid w:val="00A27B6B"/>
    <w:rsid w:val="00A3041F"/>
    <w:rsid w:val="00A3042C"/>
    <w:rsid w:val="00A3091D"/>
    <w:rsid w:val="00A30B0F"/>
    <w:rsid w:val="00A31657"/>
    <w:rsid w:val="00A31B8E"/>
    <w:rsid w:val="00A32219"/>
    <w:rsid w:val="00A326C5"/>
    <w:rsid w:val="00A33495"/>
    <w:rsid w:val="00A335C1"/>
    <w:rsid w:val="00A33657"/>
    <w:rsid w:val="00A34387"/>
    <w:rsid w:val="00A35B54"/>
    <w:rsid w:val="00A35BFB"/>
    <w:rsid w:val="00A36B4C"/>
    <w:rsid w:val="00A36B9D"/>
    <w:rsid w:val="00A36D1E"/>
    <w:rsid w:val="00A36F27"/>
    <w:rsid w:val="00A40B87"/>
    <w:rsid w:val="00A40F0F"/>
    <w:rsid w:val="00A4117B"/>
    <w:rsid w:val="00A41185"/>
    <w:rsid w:val="00A41CD8"/>
    <w:rsid w:val="00A43FA8"/>
    <w:rsid w:val="00A44380"/>
    <w:rsid w:val="00A443BE"/>
    <w:rsid w:val="00A4601E"/>
    <w:rsid w:val="00A479A7"/>
    <w:rsid w:val="00A51103"/>
    <w:rsid w:val="00A51D1E"/>
    <w:rsid w:val="00A5211E"/>
    <w:rsid w:val="00A525DC"/>
    <w:rsid w:val="00A5400E"/>
    <w:rsid w:val="00A542E0"/>
    <w:rsid w:val="00A5470B"/>
    <w:rsid w:val="00A54994"/>
    <w:rsid w:val="00A5544D"/>
    <w:rsid w:val="00A5572D"/>
    <w:rsid w:val="00A55E73"/>
    <w:rsid w:val="00A5609C"/>
    <w:rsid w:val="00A564D9"/>
    <w:rsid w:val="00A56F7F"/>
    <w:rsid w:val="00A60B1C"/>
    <w:rsid w:val="00A60D53"/>
    <w:rsid w:val="00A61A91"/>
    <w:rsid w:val="00A61B0C"/>
    <w:rsid w:val="00A623F5"/>
    <w:rsid w:val="00A639BA"/>
    <w:rsid w:val="00A648F5"/>
    <w:rsid w:val="00A66E53"/>
    <w:rsid w:val="00A66E63"/>
    <w:rsid w:val="00A66FEB"/>
    <w:rsid w:val="00A672EF"/>
    <w:rsid w:val="00A70B3A"/>
    <w:rsid w:val="00A71015"/>
    <w:rsid w:val="00A7143F"/>
    <w:rsid w:val="00A71D8C"/>
    <w:rsid w:val="00A71EA8"/>
    <w:rsid w:val="00A7315F"/>
    <w:rsid w:val="00A734C7"/>
    <w:rsid w:val="00A737B7"/>
    <w:rsid w:val="00A73E48"/>
    <w:rsid w:val="00A74E22"/>
    <w:rsid w:val="00A7684B"/>
    <w:rsid w:val="00A7692F"/>
    <w:rsid w:val="00A76944"/>
    <w:rsid w:val="00A76AA4"/>
    <w:rsid w:val="00A76B87"/>
    <w:rsid w:val="00A7701B"/>
    <w:rsid w:val="00A779F2"/>
    <w:rsid w:val="00A805CD"/>
    <w:rsid w:val="00A81F0A"/>
    <w:rsid w:val="00A826CC"/>
    <w:rsid w:val="00A82966"/>
    <w:rsid w:val="00A83033"/>
    <w:rsid w:val="00A836DA"/>
    <w:rsid w:val="00A83ABC"/>
    <w:rsid w:val="00A83B7D"/>
    <w:rsid w:val="00A83BE8"/>
    <w:rsid w:val="00A83DFE"/>
    <w:rsid w:val="00A83EBB"/>
    <w:rsid w:val="00A84AB1"/>
    <w:rsid w:val="00A85556"/>
    <w:rsid w:val="00A85A16"/>
    <w:rsid w:val="00A85E87"/>
    <w:rsid w:val="00A860CC"/>
    <w:rsid w:val="00A868C0"/>
    <w:rsid w:val="00A87363"/>
    <w:rsid w:val="00A87C56"/>
    <w:rsid w:val="00A903E0"/>
    <w:rsid w:val="00A91310"/>
    <w:rsid w:val="00A91C8D"/>
    <w:rsid w:val="00A91F62"/>
    <w:rsid w:val="00A91FEB"/>
    <w:rsid w:val="00A9230E"/>
    <w:rsid w:val="00A92C4E"/>
    <w:rsid w:val="00A935A4"/>
    <w:rsid w:val="00A94068"/>
    <w:rsid w:val="00A94D93"/>
    <w:rsid w:val="00A951A0"/>
    <w:rsid w:val="00A962A6"/>
    <w:rsid w:val="00A96359"/>
    <w:rsid w:val="00A963AB"/>
    <w:rsid w:val="00A96C3C"/>
    <w:rsid w:val="00A97B48"/>
    <w:rsid w:val="00A97D02"/>
    <w:rsid w:val="00A97FB5"/>
    <w:rsid w:val="00AA0BDE"/>
    <w:rsid w:val="00AA0D81"/>
    <w:rsid w:val="00AA1681"/>
    <w:rsid w:val="00AA16C2"/>
    <w:rsid w:val="00AA1723"/>
    <w:rsid w:val="00AA265D"/>
    <w:rsid w:val="00AA39E7"/>
    <w:rsid w:val="00AA3A09"/>
    <w:rsid w:val="00AA4551"/>
    <w:rsid w:val="00AA459D"/>
    <w:rsid w:val="00AA6105"/>
    <w:rsid w:val="00AA629E"/>
    <w:rsid w:val="00AA64ED"/>
    <w:rsid w:val="00AA6CEB"/>
    <w:rsid w:val="00AA73C6"/>
    <w:rsid w:val="00AB0C4B"/>
    <w:rsid w:val="00AB1B37"/>
    <w:rsid w:val="00AB1B5A"/>
    <w:rsid w:val="00AB1E3B"/>
    <w:rsid w:val="00AB2CE5"/>
    <w:rsid w:val="00AB2EB7"/>
    <w:rsid w:val="00AB2FFB"/>
    <w:rsid w:val="00AB34C7"/>
    <w:rsid w:val="00AB3711"/>
    <w:rsid w:val="00AB3762"/>
    <w:rsid w:val="00AB3952"/>
    <w:rsid w:val="00AB3B23"/>
    <w:rsid w:val="00AB4E14"/>
    <w:rsid w:val="00AB53E4"/>
    <w:rsid w:val="00AB7799"/>
    <w:rsid w:val="00AC0870"/>
    <w:rsid w:val="00AC1EFF"/>
    <w:rsid w:val="00AC2609"/>
    <w:rsid w:val="00AC2A5D"/>
    <w:rsid w:val="00AC3EC4"/>
    <w:rsid w:val="00AC503F"/>
    <w:rsid w:val="00AC5536"/>
    <w:rsid w:val="00AC5A7E"/>
    <w:rsid w:val="00AC636E"/>
    <w:rsid w:val="00AC6A90"/>
    <w:rsid w:val="00AC6DFB"/>
    <w:rsid w:val="00AC7E33"/>
    <w:rsid w:val="00AD19C1"/>
    <w:rsid w:val="00AD2073"/>
    <w:rsid w:val="00AD3371"/>
    <w:rsid w:val="00AD35FE"/>
    <w:rsid w:val="00AD3B05"/>
    <w:rsid w:val="00AD3FF3"/>
    <w:rsid w:val="00AD42D7"/>
    <w:rsid w:val="00AD4E03"/>
    <w:rsid w:val="00AD509F"/>
    <w:rsid w:val="00AD5370"/>
    <w:rsid w:val="00AD56F0"/>
    <w:rsid w:val="00AD5C9F"/>
    <w:rsid w:val="00AD6096"/>
    <w:rsid w:val="00AD70D6"/>
    <w:rsid w:val="00AD780E"/>
    <w:rsid w:val="00AE0D31"/>
    <w:rsid w:val="00AE19F2"/>
    <w:rsid w:val="00AE1BA2"/>
    <w:rsid w:val="00AE1CA9"/>
    <w:rsid w:val="00AE1CBD"/>
    <w:rsid w:val="00AE2F19"/>
    <w:rsid w:val="00AE2FD7"/>
    <w:rsid w:val="00AE473B"/>
    <w:rsid w:val="00AE48BB"/>
    <w:rsid w:val="00AE4D29"/>
    <w:rsid w:val="00AE53C3"/>
    <w:rsid w:val="00AE69EF"/>
    <w:rsid w:val="00AE7194"/>
    <w:rsid w:val="00AE7364"/>
    <w:rsid w:val="00AE7D22"/>
    <w:rsid w:val="00AF118C"/>
    <w:rsid w:val="00AF16A9"/>
    <w:rsid w:val="00AF25EC"/>
    <w:rsid w:val="00AF28BD"/>
    <w:rsid w:val="00AF38E7"/>
    <w:rsid w:val="00AF3A68"/>
    <w:rsid w:val="00AF3EE2"/>
    <w:rsid w:val="00AF67B9"/>
    <w:rsid w:val="00AF6AC5"/>
    <w:rsid w:val="00AF7CE1"/>
    <w:rsid w:val="00B00B5E"/>
    <w:rsid w:val="00B00C3C"/>
    <w:rsid w:val="00B01097"/>
    <w:rsid w:val="00B01AED"/>
    <w:rsid w:val="00B02182"/>
    <w:rsid w:val="00B026E2"/>
    <w:rsid w:val="00B02DA4"/>
    <w:rsid w:val="00B02DF9"/>
    <w:rsid w:val="00B03251"/>
    <w:rsid w:val="00B0331D"/>
    <w:rsid w:val="00B04F80"/>
    <w:rsid w:val="00B05258"/>
    <w:rsid w:val="00B05A80"/>
    <w:rsid w:val="00B06654"/>
    <w:rsid w:val="00B06FC7"/>
    <w:rsid w:val="00B07274"/>
    <w:rsid w:val="00B07442"/>
    <w:rsid w:val="00B075AD"/>
    <w:rsid w:val="00B076D8"/>
    <w:rsid w:val="00B07DFD"/>
    <w:rsid w:val="00B07F45"/>
    <w:rsid w:val="00B07F5A"/>
    <w:rsid w:val="00B1006E"/>
    <w:rsid w:val="00B102F1"/>
    <w:rsid w:val="00B10B13"/>
    <w:rsid w:val="00B10B92"/>
    <w:rsid w:val="00B10CF4"/>
    <w:rsid w:val="00B11340"/>
    <w:rsid w:val="00B115F4"/>
    <w:rsid w:val="00B11997"/>
    <w:rsid w:val="00B11EE0"/>
    <w:rsid w:val="00B12F82"/>
    <w:rsid w:val="00B14588"/>
    <w:rsid w:val="00B14822"/>
    <w:rsid w:val="00B14D9D"/>
    <w:rsid w:val="00B155AC"/>
    <w:rsid w:val="00B15FF2"/>
    <w:rsid w:val="00B173BA"/>
    <w:rsid w:val="00B17D3C"/>
    <w:rsid w:val="00B204AF"/>
    <w:rsid w:val="00B20786"/>
    <w:rsid w:val="00B20A90"/>
    <w:rsid w:val="00B2111A"/>
    <w:rsid w:val="00B22E18"/>
    <w:rsid w:val="00B23545"/>
    <w:rsid w:val="00B242EC"/>
    <w:rsid w:val="00B24C99"/>
    <w:rsid w:val="00B26D8C"/>
    <w:rsid w:val="00B26E0D"/>
    <w:rsid w:val="00B3021C"/>
    <w:rsid w:val="00B3042F"/>
    <w:rsid w:val="00B306E2"/>
    <w:rsid w:val="00B31C26"/>
    <w:rsid w:val="00B31CD3"/>
    <w:rsid w:val="00B32012"/>
    <w:rsid w:val="00B3359E"/>
    <w:rsid w:val="00B33679"/>
    <w:rsid w:val="00B33DBC"/>
    <w:rsid w:val="00B33E0A"/>
    <w:rsid w:val="00B33ECC"/>
    <w:rsid w:val="00B340D2"/>
    <w:rsid w:val="00B34127"/>
    <w:rsid w:val="00B349EA"/>
    <w:rsid w:val="00B34B13"/>
    <w:rsid w:val="00B34F69"/>
    <w:rsid w:val="00B362D8"/>
    <w:rsid w:val="00B3659E"/>
    <w:rsid w:val="00B36A00"/>
    <w:rsid w:val="00B36B2F"/>
    <w:rsid w:val="00B36F6E"/>
    <w:rsid w:val="00B37171"/>
    <w:rsid w:val="00B375D5"/>
    <w:rsid w:val="00B4006E"/>
    <w:rsid w:val="00B4015D"/>
    <w:rsid w:val="00B4022D"/>
    <w:rsid w:val="00B4089D"/>
    <w:rsid w:val="00B41292"/>
    <w:rsid w:val="00B413F5"/>
    <w:rsid w:val="00B42FFE"/>
    <w:rsid w:val="00B43891"/>
    <w:rsid w:val="00B44344"/>
    <w:rsid w:val="00B45256"/>
    <w:rsid w:val="00B45750"/>
    <w:rsid w:val="00B45877"/>
    <w:rsid w:val="00B45AA3"/>
    <w:rsid w:val="00B46ED4"/>
    <w:rsid w:val="00B478C9"/>
    <w:rsid w:val="00B47ACF"/>
    <w:rsid w:val="00B47F93"/>
    <w:rsid w:val="00B510A8"/>
    <w:rsid w:val="00B51A42"/>
    <w:rsid w:val="00B51C58"/>
    <w:rsid w:val="00B52657"/>
    <w:rsid w:val="00B53044"/>
    <w:rsid w:val="00B53B3D"/>
    <w:rsid w:val="00B53DE9"/>
    <w:rsid w:val="00B53DFA"/>
    <w:rsid w:val="00B543C5"/>
    <w:rsid w:val="00B55324"/>
    <w:rsid w:val="00B56F0F"/>
    <w:rsid w:val="00B5754D"/>
    <w:rsid w:val="00B57843"/>
    <w:rsid w:val="00B57A5F"/>
    <w:rsid w:val="00B57B94"/>
    <w:rsid w:val="00B57BC9"/>
    <w:rsid w:val="00B57C6D"/>
    <w:rsid w:val="00B600AF"/>
    <w:rsid w:val="00B606FB"/>
    <w:rsid w:val="00B60A71"/>
    <w:rsid w:val="00B61CFA"/>
    <w:rsid w:val="00B61F26"/>
    <w:rsid w:val="00B636AB"/>
    <w:rsid w:val="00B6423B"/>
    <w:rsid w:val="00B647A0"/>
    <w:rsid w:val="00B64900"/>
    <w:rsid w:val="00B64A15"/>
    <w:rsid w:val="00B64BBA"/>
    <w:rsid w:val="00B6542C"/>
    <w:rsid w:val="00B660C4"/>
    <w:rsid w:val="00B668CA"/>
    <w:rsid w:val="00B66F8B"/>
    <w:rsid w:val="00B67087"/>
    <w:rsid w:val="00B67305"/>
    <w:rsid w:val="00B67764"/>
    <w:rsid w:val="00B6795C"/>
    <w:rsid w:val="00B67AF8"/>
    <w:rsid w:val="00B67B4A"/>
    <w:rsid w:val="00B67DDD"/>
    <w:rsid w:val="00B706DC"/>
    <w:rsid w:val="00B70B82"/>
    <w:rsid w:val="00B7184C"/>
    <w:rsid w:val="00B71B21"/>
    <w:rsid w:val="00B71E4B"/>
    <w:rsid w:val="00B72532"/>
    <w:rsid w:val="00B725BA"/>
    <w:rsid w:val="00B72731"/>
    <w:rsid w:val="00B729AC"/>
    <w:rsid w:val="00B733B4"/>
    <w:rsid w:val="00B73976"/>
    <w:rsid w:val="00B74904"/>
    <w:rsid w:val="00B74C09"/>
    <w:rsid w:val="00B755A5"/>
    <w:rsid w:val="00B756A7"/>
    <w:rsid w:val="00B758FF"/>
    <w:rsid w:val="00B763F5"/>
    <w:rsid w:val="00B76541"/>
    <w:rsid w:val="00B76DA7"/>
    <w:rsid w:val="00B80153"/>
    <w:rsid w:val="00B8026B"/>
    <w:rsid w:val="00B802F7"/>
    <w:rsid w:val="00B807A9"/>
    <w:rsid w:val="00B81249"/>
    <w:rsid w:val="00B815DB"/>
    <w:rsid w:val="00B816C1"/>
    <w:rsid w:val="00B81A27"/>
    <w:rsid w:val="00B82FEC"/>
    <w:rsid w:val="00B83319"/>
    <w:rsid w:val="00B83649"/>
    <w:rsid w:val="00B83936"/>
    <w:rsid w:val="00B841AE"/>
    <w:rsid w:val="00B84AAE"/>
    <w:rsid w:val="00B84C1B"/>
    <w:rsid w:val="00B84D18"/>
    <w:rsid w:val="00B86809"/>
    <w:rsid w:val="00B86EF3"/>
    <w:rsid w:val="00B90652"/>
    <w:rsid w:val="00B91E5C"/>
    <w:rsid w:val="00B932A9"/>
    <w:rsid w:val="00B9349D"/>
    <w:rsid w:val="00B93C9D"/>
    <w:rsid w:val="00B942EE"/>
    <w:rsid w:val="00B956B0"/>
    <w:rsid w:val="00B95B5B"/>
    <w:rsid w:val="00B95C58"/>
    <w:rsid w:val="00BA012C"/>
    <w:rsid w:val="00BA0D85"/>
    <w:rsid w:val="00BA1108"/>
    <w:rsid w:val="00BA195D"/>
    <w:rsid w:val="00BA1C2A"/>
    <w:rsid w:val="00BA2315"/>
    <w:rsid w:val="00BA27D9"/>
    <w:rsid w:val="00BA2E01"/>
    <w:rsid w:val="00BA3000"/>
    <w:rsid w:val="00BA37FC"/>
    <w:rsid w:val="00BA3B10"/>
    <w:rsid w:val="00BA3CBC"/>
    <w:rsid w:val="00BA4280"/>
    <w:rsid w:val="00BA43A4"/>
    <w:rsid w:val="00BA4894"/>
    <w:rsid w:val="00BA4C60"/>
    <w:rsid w:val="00BA5522"/>
    <w:rsid w:val="00BA5C37"/>
    <w:rsid w:val="00BA5D6E"/>
    <w:rsid w:val="00BA5E8A"/>
    <w:rsid w:val="00BA6604"/>
    <w:rsid w:val="00BA6CBD"/>
    <w:rsid w:val="00BA6ECF"/>
    <w:rsid w:val="00BA790D"/>
    <w:rsid w:val="00BB0538"/>
    <w:rsid w:val="00BB057D"/>
    <w:rsid w:val="00BB069D"/>
    <w:rsid w:val="00BB1256"/>
    <w:rsid w:val="00BB14CB"/>
    <w:rsid w:val="00BB2225"/>
    <w:rsid w:val="00BB2250"/>
    <w:rsid w:val="00BB250F"/>
    <w:rsid w:val="00BB3B9C"/>
    <w:rsid w:val="00BB42DE"/>
    <w:rsid w:val="00BB5029"/>
    <w:rsid w:val="00BB6F8D"/>
    <w:rsid w:val="00BB6FA3"/>
    <w:rsid w:val="00BB727B"/>
    <w:rsid w:val="00BB72F6"/>
    <w:rsid w:val="00BB7769"/>
    <w:rsid w:val="00BB7F57"/>
    <w:rsid w:val="00BC083A"/>
    <w:rsid w:val="00BC0D61"/>
    <w:rsid w:val="00BC203D"/>
    <w:rsid w:val="00BC28F7"/>
    <w:rsid w:val="00BC29A4"/>
    <w:rsid w:val="00BC32ED"/>
    <w:rsid w:val="00BC4610"/>
    <w:rsid w:val="00BC5134"/>
    <w:rsid w:val="00BC56FD"/>
    <w:rsid w:val="00BC5833"/>
    <w:rsid w:val="00BC6742"/>
    <w:rsid w:val="00BC6919"/>
    <w:rsid w:val="00BC6B07"/>
    <w:rsid w:val="00BC7C50"/>
    <w:rsid w:val="00BC7DD1"/>
    <w:rsid w:val="00BD025D"/>
    <w:rsid w:val="00BD07B7"/>
    <w:rsid w:val="00BD0C31"/>
    <w:rsid w:val="00BD0E25"/>
    <w:rsid w:val="00BD120E"/>
    <w:rsid w:val="00BD1B3B"/>
    <w:rsid w:val="00BD2D29"/>
    <w:rsid w:val="00BD3358"/>
    <w:rsid w:val="00BD3762"/>
    <w:rsid w:val="00BD3916"/>
    <w:rsid w:val="00BD3B22"/>
    <w:rsid w:val="00BD4192"/>
    <w:rsid w:val="00BD4961"/>
    <w:rsid w:val="00BD4DB7"/>
    <w:rsid w:val="00BD4F59"/>
    <w:rsid w:val="00BD5513"/>
    <w:rsid w:val="00BD6F65"/>
    <w:rsid w:val="00BD73BC"/>
    <w:rsid w:val="00BE237C"/>
    <w:rsid w:val="00BE2505"/>
    <w:rsid w:val="00BE25E6"/>
    <w:rsid w:val="00BE2DD7"/>
    <w:rsid w:val="00BE2DE6"/>
    <w:rsid w:val="00BE3240"/>
    <w:rsid w:val="00BE3974"/>
    <w:rsid w:val="00BE42FD"/>
    <w:rsid w:val="00BE483C"/>
    <w:rsid w:val="00BE4AFF"/>
    <w:rsid w:val="00BE52C5"/>
    <w:rsid w:val="00BE618A"/>
    <w:rsid w:val="00BE621B"/>
    <w:rsid w:val="00BE629F"/>
    <w:rsid w:val="00BE656D"/>
    <w:rsid w:val="00BE6BC1"/>
    <w:rsid w:val="00BE6DD5"/>
    <w:rsid w:val="00BE7040"/>
    <w:rsid w:val="00BE7397"/>
    <w:rsid w:val="00BE7789"/>
    <w:rsid w:val="00BE7F11"/>
    <w:rsid w:val="00BF05CA"/>
    <w:rsid w:val="00BF0682"/>
    <w:rsid w:val="00BF07E5"/>
    <w:rsid w:val="00BF244B"/>
    <w:rsid w:val="00BF2A3D"/>
    <w:rsid w:val="00BF4000"/>
    <w:rsid w:val="00BF4A16"/>
    <w:rsid w:val="00BF4A44"/>
    <w:rsid w:val="00BF4B5F"/>
    <w:rsid w:val="00BF5198"/>
    <w:rsid w:val="00BF555D"/>
    <w:rsid w:val="00BF5754"/>
    <w:rsid w:val="00BF6C42"/>
    <w:rsid w:val="00BF723F"/>
    <w:rsid w:val="00C0055E"/>
    <w:rsid w:val="00C01381"/>
    <w:rsid w:val="00C01A5B"/>
    <w:rsid w:val="00C01F42"/>
    <w:rsid w:val="00C0207D"/>
    <w:rsid w:val="00C02BBA"/>
    <w:rsid w:val="00C02D44"/>
    <w:rsid w:val="00C02DDC"/>
    <w:rsid w:val="00C032C0"/>
    <w:rsid w:val="00C04657"/>
    <w:rsid w:val="00C05AAB"/>
    <w:rsid w:val="00C05ACD"/>
    <w:rsid w:val="00C060E4"/>
    <w:rsid w:val="00C0686F"/>
    <w:rsid w:val="00C06933"/>
    <w:rsid w:val="00C06CDF"/>
    <w:rsid w:val="00C07950"/>
    <w:rsid w:val="00C07AC1"/>
    <w:rsid w:val="00C10AFB"/>
    <w:rsid w:val="00C11052"/>
    <w:rsid w:val="00C1114D"/>
    <w:rsid w:val="00C1116F"/>
    <w:rsid w:val="00C12143"/>
    <w:rsid w:val="00C127F4"/>
    <w:rsid w:val="00C13281"/>
    <w:rsid w:val="00C13564"/>
    <w:rsid w:val="00C143AE"/>
    <w:rsid w:val="00C14A50"/>
    <w:rsid w:val="00C14AB4"/>
    <w:rsid w:val="00C14E19"/>
    <w:rsid w:val="00C14F27"/>
    <w:rsid w:val="00C150A5"/>
    <w:rsid w:val="00C165F7"/>
    <w:rsid w:val="00C1662B"/>
    <w:rsid w:val="00C213AA"/>
    <w:rsid w:val="00C22AA7"/>
    <w:rsid w:val="00C234AD"/>
    <w:rsid w:val="00C23CF0"/>
    <w:rsid w:val="00C23FF9"/>
    <w:rsid w:val="00C24ABD"/>
    <w:rsid w:val="00C2500B"/>
    <w:rsid w:val="00C26857"/>
    <w:rsid w:val="00C271EF"/>
    <w:rsid w:val="00C3023D"/>
    <w:rsid w:val="00C30A75"/>
    <w:rsid w:val="00C31622"/>
    <w:rsid w:val="00C31C65"/>
    <w:rsid w:val="00C31D7F"/>
    <w:rsid w:val="00C324F3"/>
    <w:rsid w:val="00C32544"/>
    <w:rsid w:val="00C330C1"/>
    <w:rsid w:val="00C33516"/>
    <w:rsid w:val="00C33BDB"/>
    <w:rsid w:val="00C33D2A"/>
    <w:rsid w:val="00C342A4"/>
    <w:rsid w:val="00C34B64"/>
    <w:rsid w:val="00C35214"/>
    <w:rsid w:val="00C354E1"/>
    <w:rsid w:val="00C35FD2"/>
    <w:rsid w:val="00C364CB"/>
    <w:rsid w:val="00C36BF4"/>
    <w:rsid w:val="00C40022"/>
    <w:rsid w:val="00C40A05"/>
    <w:rsid w:val="00C40A1F"/>
    <w:rsid w:val="00C413F5"/>
    <w:rsid w:val="00C41466"/>
    <w:rsid w:val="00C4174E"/>
    <w:rsid w:val="00C41EA4"/>
    <w:rsid w:val="00C42931"/>
    <w:rsid w:val="00C42D28"/>
    <w:rsid w:val="00C431EE"/>
    <w:rsid w:val="00C44A59"/>
    <w:rsid w:val="00C44BC7"/>
    <w:rsid w:val="00C45A4E"/>
    <w:rsid w:val="00C45F7E"/>
    <w:rsid w:val="00C4615C"/>
    <w:rsid w:val="00C473C2"/>
    <w:rsid w:val="00C50587"/>
    <w:rsid w:val="00C50973"/>
    <w:rsid w:val="00C50BD1"/>
    <w:rsid w:val="00C518E5"/>
    <w:rsid w:val="00C51D66"/>
    <w:rsid w:val="00C51E29"/>
    <w:rsid w:val="00C52193"/>
    <w:rsid w:val="00C52758"/>
    <w:rsid w:val="00C53AE8"/>
    <w:rsid w:val="00C53B17"/>
    <w:rsid w:val="00C541AA"/>
    <w:rsid w:val="00C5452D"/>
    <w:rsid w:val="00C5557F"/>
    <w:rsid w:val="00C55647"/>
    <w:rsid w:val="00C55889"/>
    <w:rsid w:val="00C55B98"/>
    <w:rsid w:val="00C55E1D"/>
    <w:rsid w:val="00C567BD"/>
    <w:rsid w:val="00C568D1"/>
    <w:rsid w:val="00C57997"/>
    <w:rsid w:val="00C57C30"/>
    <w:rsid w:val="00C57F0C"/>
    <w:rsid w:val="00C6082B"/>
    <w:rsid w:val="00C60944"/>
    <w:rsid w:val="00C60A11"/>
    <w:rsid w:val="00C60B91"/>
    <w:rsid w:val="00C60FAF"/>
    <w:rsid w:val="00C623C2"/>
    <w:rsid w:val="00C625D8"/>
    <w:rsid w:val="00C628B0"/>
    <w:rsid w:val="00C62909"/>
    <w:rsid w:val="00C63AC3"/>
    <w:rsid w:val="00C64897"/>
    <w:rsid w:val="00C64FEA"/>
    <w:rsid w:val="00C652B4"/>
    <w:rsid w:val="00C65349"/>
    <w:rsid w:val="00C659BF"/>
    <w:rsid w:val="00C6623E"/>
    <w:rsid w:val="00C66B8A"/>
    <w:rsid w:val="00C67088"/>
    <w:rsid w:val="00C670E2"/>
    <w:rsid w:val="00C670FC"/>
    <w:rsid w:val="00C672D2"/>
    <w:rsid w:val="00C70538"/>
    <w:rsid w:val="00C711C5"/>
    <w:rsid w:val="00C71BD3"/>
    <w:rsid w:val="00C723DA"/>
    <w:rsid w:val="00C723F7"/>
    <w:rsid w:val="00C725E6"/>
    <w:rsid w:val="00C72B31"/>
    <w:rsid w:val="00C72B58"/>
    <w:rsid w:val="00C72D23"/>
    <w:rsid w:val="00C735EA"/>
    <w:rsid w:val="00C73A4D"/>
    <w:rsid w:val="00C73B31"/>
    <w:rsid w:val="00C742F9"/>
    <w:rsid w:val="00C74618"/>
    <w:rsid w:val="00C76622"/>
    <w:rsid w:val="00C80C92"/>
    <w:rsid w:val="00C80CAB"/>
    <w:rsid w:val="00C80D55"/>
    <w:rsid w:val="00C83CB4"/>
    <w:rsid w:val="00C84158"/>
    <w:rsid w:val="00C84A5E"/>
    <w:rsid w:val="00C84BC1"/>
    <w:rsid w:val="00C852AB"/>
    <w:rsid w:val="00C852D6"/>
    <w:rsid w:val="00C8555A"/>
    <w:rsid w:val="00C85CF1"/>
    <w:rsid w:val="00C86433"/>
    <w:rsid w:val="00C86798"/>
    <w:rsid w:val="00C872CE"/>
    <w:rsid w:val="00C87A2A"/>
    <w:rsid w:val="00C87C9B"/>
    <w:rsid w:val="00C87D42"/>
    <w:rsid w:val="00C90CF9"/>
    <w:rsid w:val="00C91E6D"/>
    <w:rsid w:val="00C926C8"/>
    <w:rsid w:val="00C93F4A"/>
    <w:rsid w:val="00C94499"/>
    <w:rsid w:val="00C9482D"/>
    <w:rsid w:val="00C9622F"/>
    <w:rsid w:val="00C96376"/>
    <w:rsid w:val="00C9657B"/>
    <w:rsid w:val="00C97589"/>
    <w:rsid w:val="00C978CB"/>
    <w:rsid w:val="00C97962"/>
    <w:rsid w:val="00CA0D5D"/>
    <w:rsid w:val="00CA0DF2"/>
    <w:rsid w:val="00CA1098"/>
    <w:rsid w:val="00CA1660"/>
    <w:rsid w:val="00CA2A6F"/>
    <w:rsid w:val="00CA3267"/>
    <w:rsid w:val="00CA48F4"/>
    <w:rsid w:val="00CA4A78"/>
    <w:rsid w:val="00CA68F2"/>
    <w:rsid w:val="00CA6E78"/>
    <w:rsid w:val="00CB031A"/>
    <w:rsid w:val="00CB0CB8"/>
    <w:rsid w:val="00CB14CC"/>
    <w:rsid w:val="00CB1ED4"/>
    <w:rsid w:val="00CB2A19"/>
    <w:rsid w:val="00CB2DC1"/>
    <w:rsid w:val="00CB3258"/>
    <w:rsid w:val="00CB3A28"/>
    <w:rsid w:val="00CB4666"/>
    <w:rsid w:val="00CB4808"/>
    <w:rsid w:val="00CB4A2C"/>
    <w:rsid w:val="00CB4E03"/>
    <w:rsid w:val="00CB4E55"/>
    <w:rsid w:val="00CB5FF3"/>
    <w:rsid w:val="00CB6AD6"/>
    <w:rsid w:val="00CB6CCF"/>
    <w:rsid w:val="00CB70DB"/>
    <w:rsid w:val="00CB7143"/>
    <w:rsid w:val="00CB7A53"/>
    <w:rsid w:val="00CC09C5"/>
    <w:rsid w:val="00CC0A37"/>
    <w:rsid w:val="00CC0B20"/>
    <w:rsid w:val="00CC1018"/>
    <w:rsid w:val="00CC1A60"/>
    <w:rsid w:val="00CC1B92"/>
    <w:rsid w:val="00CC278F"/>
    <w:rsid w:val="00CC3BA6"/>
    <w:rsid w:val="00CC3BDF"/>
    <w:rsid w:val="00CC40C8"/>
    <w:rsid w:val="00CC41B2"/>
    <w:rsid w:val="00CC447D"/>
    <w:rsid w:val="00CC4B3D"/>
    <w:rsid w:val="00CC5558"/>
    <w:rsid w:val="00CC5941"/>
    <w:rsid w:val="00CC5D58"/>
    <w:rsid w:val="00CC5ECC"/>
    <w:rsid w:val="00CC6394"/>
    <w:rsid w:val="00CC6527"/>
    <w:rsid w:val="00CC6E5C"/>
    <w:rsid w:val="00CD04A6"/>
    <w:rsid w:val="00CD094A"/>
    <w:rsid w:val="00CD2135"/>
    <w:rsid w:val="00CD3260"/>
    <w:rsid w:val="00CD3819"/>
    <w:rsid w:val="00CD3CAB"/>
    <w:rsid w:val="00CD3E05"/>
    <w:rsid w:val="00CD410A"/>
    <w:rsid w:val="00CD48D8"/>
    <w:rsid w:val="00CD4C7B"/>
    <w:rsid w:val="00CD4FB7"/>
    <w:rsid w:val="00CD5445"/>
    <w:rsid w:val="00CD551C"/>
    <w:rsid w:val="00CD5537"/>
    <w:rsid w:val="00CD5B5D"/>
    <w:rsid w:val="00CD5D8F"/>
    <w:rsid w:val="00CD5E46"/>
    <w:rsid w:val="00CD5F7F"/>
    <w:rsid w:val="00CD71CB"/>
    <w:rsid w:val="00CD7C65"/>
    <w:rsid w:val="00CE00E5"/>
    <w:rsid w:val="00CE0380"/>
    <w:rsid w:val="00CE0856"/>
    <w:rsid w:val="00CE130F"/>
    <w:rsid w:val="00CE208E"/>
    <w:rsid w:val="00CE23AF"/>
    <w:rsid w:val="00CE2580"/>
    <w:rsid w:val="00CE4B3D"/>
    <w:rsid w:val="00CE6CF2"/>
    <w:rsid w:val="00CF0C42"/>
    <w:rsid w:val="00CF0DA2"/>
    <w:rsid w:val="00CF1710"/>
    <w:rsid w:val="00CF30C2"/>
    <w:rsid w:val="00CF32B2"/>
    <w:rsid w:val="00CF32C8"/>
    <w:rsid w:val="00CF3999"/>
    <w:rsid w:val="00CF3ACC"/>
    <w:rsid w:val="00CF3AEE"/>
    <w:rsid w:val="00CF402D"/>
    <w:rsid w:val="00CF42E7"/>
    <w:rsid w:val="00CF469B"/>
    <w:rsid w:val="00CF4865"/>
    <w:rsid w:val="00CF4B9D"/>
    <w:rsid w:val="00CF535E"/>
    <w:rsid w:val="00CF54A7"/>
    <w:rsid w:val="00CF7AF6"/>
    <w:rsid w:val="00CF7CBA"/>
    <w:rsid w:val="00CF7E9A"/>
    <w:rsid w:val="00D00202"/>
    <w:rsid w:val="00D004B4"/>
    <w:rsid w:val="00D00EC0"/>
    <w:rsid w:val="00D0154E"/>
    <w:rsid w:val="00D01714"/>
    <w:rsid w:val="00D01D37"/>
    <w:rsid w:val="00D01E51"/>
    <w:rsid w:val="00D0226C"/>
    <w:rsid w:val="00D03943"/>
    <w:rsid w:val="00D04155"/>
    <w:rsid w:val="00D0467C"/>
    <w:rsid w:val="00D04A43"/>
    <w:rsid w:val="00D05776"/>
    <w:rsid w:val="00D05BBC"/>
    <w:rsid w:val="00D067D8"/>
    <w:rsid w:val="00D1045C"/>
    <w:rsid w:val="00D105EF"/>
    <w:rsid w:val="00D10DE0"/>
    <w:rsid w:val="00D10E1D"/>
    <w:rsid w:val="00D114A3"/>
    <w:rsid w:val="00D114C9"/>
    <w:rsid w:val="00D1154F"/>
    <w:rsid w:val="00D117DC"/>
    <w:rsid w:val="00D11ABC"/>
    <w:rsid w:val="00D11E04"/>
    <w:rsid w:val="00D1220D"/>
    <w:rsid w:val="00D125D5"/>
    <w:rsid w:val="00D129D0"/>
    <w:rsid w:val="00D13978"/>
    <w:rsid w:val="00D141AC"/>
    <w:rsid w:val="00D15103"/>
    <w:rsid w:val="00D15731"/>
    <w:rsid w:val="00D159BB"/>
    <w:rsid w:val="00D15A92"/>
    <w:rsid w:val="00D15DA2"/>
    <w:rsid w:val="00D16146"/>
    <w:rsid w:val="00D16362"/>
    <w:rsid w:val="00D1696A"/>
    <w:rsid w:val="00D16D98"/>
    <w:rsid w:val="00D16F63"/>
    <w:rsid w:val="00D17C6F"/>
    <w:rsid w:val="00D17D77"/>
    <w:rsid w:val="00D200FB"/>
    <w:rsid w:val="00D2058F"/>
    <w:rsid w:val="00D2074E"/>
    <w:rsid w:val="00D21BB1"/>
    <w:rsid w:val="00D22243"/>
    <w:rsid w:val="00D22733"/>
    <w:rsid w:val="00D233E8"/>
    <w:rsid w:val="00D24243"/>
    <w:rsid w:val="00D25A1A"/>
    <w:rsid w:val="00D25A56"/>
    <w:rsid w:val="00D263E5"/>
    <w:rsid w:val="00D270CB"/>
    <w:rsid w:val="00D27746"/>
    <w:rsid w:val="00D27AB8"/>
    <w:rsid w:val="00D30B60"/>
    <w:rsid w:val="00D3106E"/>
    <w:rsid w:val="00D317B6"/>
    <w:rsid w:val="00D31DF1"/>
    <w:rsid w:val="00D3295D"/>
    <w:rsid w:val="00D331D6"/>
    <w:rsid w:val="00D33953"/>
    <w:rsid w:val="00D33F01"/>
    <w:rsid w:val="00D347AB"/>
    <w:rsid w:val="00D3497B"/>
    <w:rsid w:val="00D34CB6"/>
    <w:rsid w:val="00D35277"/>
    <w:rsid w:val="00D35708"/>
    <w:rsid w:val="00D3656F"/>
    <w:rsid w:val="00D36EDE"/>
    <w:rsid w:val="00D370B0"/>
    <w:rsid w:val="00D3752A"/>
    <w:rsid w:val="00D37CF7"/>
    <w:rsid w:val="00D40C03"/>
    <w:rsid w:val="00D42A45"/>
    <w:rsid w:val="00D43339"/>
    <w:rsid w:val="00D43349"/>
    <w:rsid w:val="00D43CBB"/>
    <w:rsid w:val="00D4491C"/>
    <w:rsid w:val="00D45469"/>
    <w:rsid w:val="00D458B1"/>
    <w:rsid w:val="00D46268"/>
    <w:rsid w:val="00D46286"/>
    <w:rsid w:val="00D469D4"/>
    <w:rsid w:val="00D46B01"/>
    <w:rsid w:val="00D470CA"/>
    <w:rsid w:val="00D47462"/>
    <w:rsid w:val="00D475D0"/>
    <w:rsid w:val="00D47D4F"/>
    <w:rsid w:val="00D47E7D"/>
    <w:rsid w:val="00D50816"/>
    <w:rsid w:val="00D50856"/>
    <w:rsid w:val="00D5124D"/>
    <w:rsid w:val="00D51EFD"/>
    <w:rsid w:val="00D5298B"/>
    <w:rsid w:val="00D52EF2"/>
    <w:rsid w:val="00D5335C"/>
    <w:rsid w:val="00D53848"/>
    <w:rsid w:val="00D53F8A"/>
    <w:rsid w:val="00D543A4"/>
    <w:rsid w:val="00D56066"/>
    <w:rsid w:val="00D5682A"/>
    <w:rsid w:val="00D601B4"/>
    <w:rsid w:val="00D61B98"/>
    <w:rsid w:val="00D6208F"/>
    <w:rsid w:val="00D62A90"/>
    <w:rsid w:val="00D636DB"/>
    <w:rsid w:val="00D63E19"/>
    <w:rsid w:val="00D6493A"/>
    <w:rsid w:val="00D64BC4"/>
    <w:rsid w:val="00D64CF8"/>
    <w:rsid w:val="00D65239"/>
    <w:rsid w:val="00D652CC"/>
    <w:rsid w:val="00D6689A"/>
    <w:rsid w:val="00D66B12"/>
    <w:rsid w:val="00D6732E"/>
    <w:rsid w:val="00D67BA7"/>
    <w:rsid w:val="00D67D1E"/>
    <w:rsid w:val="00D70182"/>
    <w:rsid w:val="00D70377"/>
    <w:rsid w:val="00D7040C"/>
    <w:rsid w:val="00D71182"/>
    <w:rsid w:val="00D71234"/>
    <w:rsid w:val="00D71625"/>
    <w:rsid w:val="00D719B3"/>
    <w:rsid w:val="00D72BC4"/>
    <w:rsid w:val="00D7304B"/>
    <w:rsid w:val="00D730A0"/>
    <w:rsid w:val="00D73350"/>
    <w:rsid w:val="00D7376B"/>
    <w:rsid w:val="00D73994"/>
    <w:rsid w:val="00D744BB"/>
    <w:rsid w:val="00D75C02"/>
    <w:rsid w:val="00D76284"/>
    <w:rsid w:val="00D76375"/>
    <w:rsid w:val="00D76880"/>
    <w:rsid w:val="00D769BD"/>
    <w:rsid w:val="00D769D2"/>
    <w:rsid w:val="00D76BD2"/>
    <w:rsid w:val="00D77DB3"/>
    <w:rsid w:val="00D77F09"/>
    <w:rsid w:val="00D80BFB"/>
    <w:rsid w:val="00D81C53"/>
    <w:rsid w:val="00D82457"/>
    <w:rsid w:val="00D82965"/>
    <w:rsid w:val="00D82D7F"/>
    <w:rsid w:val="00D835A4"/>
    <w:rsid w:val="00D84BB5"/>
    <w:rsid w:val="00D85020"/>
    <w:rsid w:val="00D851FE"/>
    <w:rsid w:val="00D85AE2"/>
    <w:rsid w:val="00D86E17"/>
    <w:rsid w:val="00D8706F"/>
    <w:rsid w:val="00D871DE"/>
    <w:rsid w:val="00D876CB"/>
    <w:rsid w:val="00D8795C"/>
    <w:rsid w:val="00D87FBF"/>
    <w:rsid w:val="00D9063D"/>
    <w:rsid w:val="00D90A47"/>
    <w:rsid w:val="00D915D3"/>
    <w:rsid w:val="00D91A14"/>
    <w:rsid w:val="00D92280"/>
    <w:rsid w:val="00D92E20"/>
    <w:rsid w:val="00D93685"/>
    <w:rsid w:val="00D93976"/>
    <w:rsid w:val="00D94A8A"/>
    <w:rsid w:val="00D95180"/>
    <w:rsid w:val="00DA07A4"/>
    <w:rsid w:val="00DA0A8E"/>
    <w:rsid w:val="00DA1888"/>
    <w:rsid w:val="00DA2711"/>
    <w:rsid w:val="00DA2DD4"/>
    <w:rsid w:val="00DA3A3F"/>
    <w:rsid w:val="00DA48C2"/>
    <w:rsid w:val="00DA48F3"/>
    <w:rsid w:val="00DA4D81"/>
    <w:rsid w:val="00DA53EB"/>
    <w:rsid w:val="00DA5AFF"/>
    <w:rsid w:val="00DA6989"/>
    <w:rsid w:val="00DA6E48"/>
    <w:rsid w:val="00DA6F1F"/>
    <w:rsid w:val="00DA71AC"/>
    <w:rsid w:val="00DB0945"/>
    <w:rsid w:val="00DB104A"/>
    <w:rsid w:val="00DB1C10"/>
    <w:rsid w:val="00DB2B7A"/>
    <w:rsid w:val="00DB353E"/>
    <w:rsid w:val="00DB3C00"/>
    <w:rsid w:val="00DB3CB6"/>
    <w:rsid w:val="00DB3CEF"/>
    <w:rsid w:val="00DB51D5"/>
    <w:rsid w:val="00DB52FF"/>
    <w:rsid w:val="00DB5675"/>
    <w:rsid w:val="00DB5D5F"/>
    <w:rsid w:val="00DB5F9B"/>
    <w:rsid w:val="00DB6065"/>
    <w:rsid w:val="00DB669C"/>
    <w:rsid w:val="00DB6DD6"/>
    <w:rsid w:val="00DB7739"/>
    <w:rsid w:val="00DB7CD0"/>
    <w:rsid w:val="00DC0452"/>
    <w:rsid w:val="00DC0EEC"/>
    <w:rsid w:val="00DC114C"/>
    <w:rsid w:val="00DC17CF"/>
    <w:rsid w:val="00DC2044"/>
    <w:rsid w:val="00DC2C23"/>
    <w:rsid w:val="00DC37E7"/>
    <w:rsid w:val="00DC45A3"/>
    <w:rsid w:val="00DC4B57"/>
    <w:rsid w:val="00DC550F"/>
    <w:rsid w:val="00DC5B48"/>
    <w:rsid w:val="00DC5C21"/>
    <w:rsid w:val="00DC5DEF"/>
    <w:rsid w:val="00DC622A"/>
    <w:rsid w:val="00DC644B"/>
    <w:rsid w:val="00DC6D26"/>
    <w:rsid w:val="00DC6D91"/>
    <w:rsid w:val="00DC7312"/>
    <w:rsid w:val="00DC75F9"/>
    <w:rsid w:val="00DC7A19"/>
    <w:rsid w:val="00DD0A7A"/>
    <w:rsid w:val="00DD0C47"/>
    <w:rsid w:val="00DD0C97"/>
    <w:rsid w:val="00DD0FA8"/>
    <w:rsid w:val="00DD1198"/>
    <w:rsid w:val="00DD1D89"/>
    <w:rsid w:val="00DD1E9E"/>
    <w:rsid w:val="00DD2084"/>
    <w:rsid w:val="00DD2109"/>
    <w:rsid w:val="00DD2EB7"/>
    <w:rsid w:val="00DD4E03"/>
    <w:rsid w:val="00DD5015"/>
    <w:rsid w:val="00DD5456"/>
    <w:rsid w:val="00DD5F74"/>
    <w:rsid w:val="00DD6482"/>
    <w:rsid w:val="00DD67FB"/>
    <w:rsid w:val="00DD6F21"/>
    <w:rsid w:val="00DD6F8A"/>
    <w:rsid w:val="00DD79EB"/>
    <w:rsid w:val="00DD7C48"/>
    <w:rsid w:val="00DE04F7"/>
    <w:rsid w:val="00DE1151"/>
    <w:rsid w:val="00DE19A2"/>
    <w:rsid w:val="00DE1AAF"/>
    <w:rsid w:val="00DE20FA"/>
    <w:rsid w:val="00DE2484"/>
    <w:rsid w:val="00DE3C98"/>
    <w:rsid w:val="00DE3D91"/>
    <w:rsid w:val="00DE3DCA"/>
    <w:rsid w:val="00DE412D"/>
    <w:rsid w:val="00DE46E9"/>
    <w:rsid w:val="00DE4981"/>
    <w:rsid w:val="00DE4F83"/>
    <w:rsid w:val="00DE60B3"/>
    <w:rsid w:val="00DE6420"/>
    <w:rsid w:val="00DE6FA2"/>
    <w:rsid w:val="00DE72F7"/>
    <w:rsid w:val="00DF012F"/>
    <w:rsid w:val="00DF071C"/>
    <w:rsid w:val="00DF0DE0"/>
    <w:rsid w:val="00DF1231"/>
    <w:rsid w:val="00DF136B"/>
    <w:rsid w:val="00DF1443"/>
    <w:rsid w:val="00DF1AC5"/>
    <w:rsid w:val="00DF1CF3"/>
    <w:rsid w:val="00DF2374"/>
    <w:rsid w:val="00DF29C6"/>
    <w:rsid w:val="00DF2B53"/>
    <w:rsid w:val="00DF3CBC"/>
    <w:rsid w:val="00DF3E9C"/>
    <w:rsid w:val="00DF41C2"/>
    <w:rsid w:val="00DF4382"/>
    <w:rsid w:val="00DF515C"/>
    <w:rsid w:val="00DF59F2"/>
    <w:rsid w:val="00DF63C4"/>
    <w:rsid w:val="00DF72EB"/>
    <w:rsid w:val="00DF7739"/>
    <w:rsid w:val="00DF7C75"/>
    <w:rsid w:val="00E0187F"/>
    <w:rsid w:val="00E01ED8"/>
    <w:rsid w:val="00E027A7"/>
    <w:rsid w:val="00E04BD0"/>
    <w:rsid w:val="00E04C51"/>
    <w:rsid w:val="00E04CEF"/>
    <w:rsid w:val="00E05198"/>
    <w:rsid w:val="00E05E1E"/>
    <w:rsid w:val="00E06147"/>
    <w:rsid w:val="00E064C1"/>
    <w:rsid w:val="00E065A6"/>
    <w:rsid w:val="00E06751"/>
    <w:rsid w:val="00E06A65"/>
    <w:rsid w:val="00E07448"/>
    <w:rsid w:val="00E076FB"/>
    <w:rsid w:val="00E07CEA"/>
    <w:rsid w:val="00E07D00"/>
    <w:rsid w:val="00E10AE6"/>
    <w:rsid w:val="00E116DB"/>
    <w:rsid w:val="00E119F8"/>
    <w:rsid w:val="00E126BF"/>
    <w:rsid w:val="00E12E16"/>
    <w:rsid w:val="00E134BD"/>
    <w:rsid w:val="00E13740"/>
    <w:rsid w:val="00E13A1B"/>
    <w:rsid w:val="00E13F8D"/>
    <w:rsid w:val="00E1454A"/>
    <w:rsid w:val="00E145E1"/>
    <w:rsid w:val="00E149BE"/>
    <w:rsid w:val="00E14F4F"/>
    <w:rsid w:val="00E160D0"/>
    <w:rsid w:val="00E165D0"/>
    <w:rsid w:val="00E16672"/>
    <w:rsid w:val="00E17A7B"/>
    <w:rsid w:val="00E17DF1"/>
    <w:rsid w:val="00E20541"/>
    <w:rsid w:val="00E208C4"/>
    <w:rsid w:val="00E20927"/>
    <w:rsid w:val="00E210E6"/>
    <w:rsid w:val="00E21A81"/>
    <w:rsid w:val="00E21CC5"/>
    <w:rsid w:val="00E22513"/>
    <w:rsid w:val="00E2301D"/>
    <w:rsid w:val="00E238E2"/>
    <w:rsid w:val="00E24889"/>
    <w:rsid w:val="00E25E0E"/>
    <w:rsid w:val="00E2690E"/>
    <w:rsid w:val="00E26B81"/>
    <w:rsid w:val="00E2759A"/>
    <w:rsid w:val="00E27CB6"/>
    <w:rsid w:val="00E27EF1"/>
    <w:rsid w:val="00E3031E"/>
    <w:rsid w:val="00E30C6B"/>
    <w:rsid w:val="00E31024"/>
    <w:rsid w:val="00E310D0"/>
    <w:rsid w:val="00E31CA1"/>
    <w:rsid w:val="00E329C5"/>
    <w:rsid w:val="00E329D4"/>
    <w:rsid w:val="00E330F1"/>
    <w:rsid w:val="00E33CCD"/>
    <w:rsid w:val="00E34422"/>
    <w:rsid w:val="00E347B6"/>
    <w:rsid w:val="00E348D4"/>
    <w:rsid w:val="00E35613"/>
    <w:rsid w:val="00E357A6"/>
    <w:rsid w:val="00E35F36"/>
    <w:rsid w:val="00E36299"/>
    <w:rsid w:val="00E36979"/>
    <w:rsid w:val="00E36A0E"/>
    <w:rsid w:val="00E36FB5"/>
    <w:rsid w:val="00E37A1D"/>
    <w:rsid w:val="00E37F35"/>
    <w:rsid w:val="00E40875"/>
    <w:rsid w:val="00E41063"/>
    <w:rsid w:val="00E410A9"/>
    <w:rsid w:val="00E41405"/>
    <w:rsid w:val="00E41F44"/>
    <w:rsid w:val="00E42849"/>
    <w:rsid w:val="00E42CB8"/>
    <w:rsid w:val="00E440D8"/>
    <w:rsid w:val="00E44526"/>
    <w:rsid w:val="00E44910"/>
    <w:rsid w:val="00E4592F"/>
    <w:rsid w:val="00E4608D"/>
    <w:rsid w:val="00E46174"/>
    <w:rsid w:val="00E46DDA"/>
    <w:rsid w:val="00E473C9"/>
    <w:rsid w:val="00E47453"/>
    <w:rsid w:val="00E477F4"/>
    <w:rsid w:val="00E47974"/>
    <w:rsid w:val="00E479D4"/>
    <w:rsid w:val="00E47C15"/>
    <w:rsid w:val="00E501E9"/>
    <w:rsid w:val="00E51372"/>
    <w:rsid w:val="00E5163F"/>
    <w:rsid w:val="00E51C64"/>
    <w:rsid w:val="00E51C86"/>
    <w:rsid w:val="00E51F7E"/>
    <w:rsid w:val="00E5299D"/>
    <w:rsid w:val="00E52B5C"/>
    <w:rsid w:val="00E53283"/>
    <w:rsid w:val="00E536F5"/>
    <w:rsid w:val="00E5371C"/>
    <w:rsid w:val="00E53748"/>
    <w:rsid w:val="00E53E4A"/>
    <w:rsid w:val="00E543D7"/>
    <w:rsid w:val="00E54F20"/>
    <w:rsid w:val="00E54F40"/>
    <w:rsid w:val="00E5528D"/>
    <w:rsid w:val="00E5557F"/>
    <w:rsid w:val="00E567FC"/>
    <w:rsid w:val="00E56995"/>
    <w:rsid w:val="00E573E3"/>
    <w:rsid w:val="00E601F3"/>
    <w:rsid w:val="00E605E9"/>
    <w:rsid w:val="00E60FAE"/>
    <w:rsid w:val="00E61F06"/>
    <w:rsid w:val="00E621A6"/>
    <w:rsid w:val="00E62314"/>
    <w:rsid w:val="00E623F9"/>
    <w:rsid w:val="00E62A69"/>
    <w:rsid w:val="00E62C39"/>
    <w:rsid w:val="00E62F0E"/>
    <w:rsid w:val="00E635B2"/>
    <w:rsid w:val="00E6467A"/>
    <w:rsid w:val="00E65C75"/>
    <w:rsid w:val="00E66832"/>
    <w:rsid w:val="00E66AE6"/>
    <w:rsid w:val="00E66FCE"/>
    <w:rsid w:val="00E70008"/>
    <w:rsid w:val="00E70319"/>
    <w:rsid w:val="00E707D3"/>
    <w:rsid w:val="00E70CA3"/>
    <w:rsid w:val="00E73DE7"/>
    <w:rsid w:val="00E743C0"/>
    <w:rsid w:val="00E74CA0"/>
    <w:rsid w:val="00E75C8B"/>
    <w:rsid w:val="00E76708"/>
    <w:rsid w:val="00E76E49"/>
    <w:rsid w:val="00E76FF1"/>
    <w:rsid w:val="00E77099"/>
    <w:rsid w:val="00E771FD"/>
    <w:rsid w:val="00E77DB3"/>
    <w:rsid w:val="00E77F92"/>
    <w:rsid w:val="00E805DA"/>
    <w:rsid w:val="00E80635"/>
    <w:rsid w:val="00E81592"/>
    <w:rsid w:val="00E8183C"/>
    <w:rsid w:val="00E8342A"/>
    <w:rsid w:val="00E841BB"/>
    <w:rsid w:val="00E847E2"/>
    <w:rsid w:val="00E8541A"/>
    <w:rsid w:val="00E856E8"/>
    <w:rsid w:val="00E85A5F"/>
    <w:rsid w:val="00E85EA4"/>
    <w:rsid w:val="00E87023"/>
    <w:rsid w:val="00E87BEB"/>
    <w:rsid w:val="00E901CA"/>
    <w:rsid w:val="00E905FE"/>
    <w:rsid w:val="00E91C86"/>
    <w:rsid w:val="00E91D1F"/>
    <w:rsid w:val="00E91F49"/>
    <w:rsid w:val="00E943B8"/>
    <w:rsid w:val="00E94503"/>
    <w:rsid w:val="00E94EB1"/>
    <w:rsid w:val="00E95A92"/>
    <w:rsid w:val="00E96399"/>
    <w:rsid w:val="00E96635"/>
    <w:rsid w:val="00E9733A"/>
    <w:rsid w:val="00EA03A0"/>
    <w:rsid w:val="00EA0899"/>
    <w:rsid w:val="00EA0B87"/>
    <w:rsid w:val="00EA19BA"/>
    <w:rsid w:val="00EA1C62"/>
    <w:rsid w:val="00EA1DD5"/>
    <w:rsid w:val="00EA1E89"/>
    <w:rsid w:val="00EA2109"/>
    <w:rsid w:val="00EA2392"/>
    <w:rsid w:val="00EA26A6"/>
    <w:rsid w:val="00EA2C0A"/>
    <w:rsid w:val="00EA2F00"/>
    <w:rsid w:val="00EA3320"/>
    <w:rsid w:val="00EA4353"/>
    <w:rsid w:val="00EA51E3"/>
    <w:rsid w:val="00EA5373"/>
    <w:rsid w:val="00EA5EC9"/>
    <w:rsid w:val="00EA61D1"/>
    <w:rsid w:val="00EA633B"/>
    <w:rsid w:val="00EA6A9D"/>
    <w:rsid w:val="00EA6C74"/>
    <w:rsid w:val="00EA7431"/>
    <w:rsid w:val="00EA77DE"/>
    <w:rsid w:val="00EB0A9F"/>
    <w:rsid w:val="00EB0D58"/>
    <w:rsid w:val="00EB26DD"/>
    <w:rsid w:val="00EB2824"/>
    <w:rsid w:val="00EB2FC0"/>
    <w:rsid w:val="00EB41A7"/>
    <w:rsid w:val="00EB439A"/>
    <w:rsid w:val="00EB448F"/>
    <w:rsid w:val="00EB4A7D"/>
    <w:rsid w:val="00EB513F"/>
    <w:rsid w:val="00EB562C"/>
    <w:rsid w:val="00EB5946"/>
    <w:rsid w:val="00EB7D0F"/>
    <w:rsid w:val="00EC0297"/>
    <w:rsid w:val="00EC03CE"/>
    <w:rsid w:val="00EC1315"/>
    <w:rsid w:val="00EC19B1"/>
    <w:rsid w:val="00EC2B55"/>
    <w:rsid w:val="00EC2E55"/>
    <w:rsid w:val="00EC340A"/>
    <w:rsid w:val="00EC3F17"/>
    <w:rsid w:val="00EC4A49"/>
    <w:rsid w:val="00EC5DA9"/>
    <w:rsid w:val="00EC600B"/>
    <w:rsid w:val="00EC6D1F"/>
    <w:rsid w:val="00EC7A10"/>
    <w:rsid w:val="00ED095E"/>
    <w:rsid w:val="00ED110E"/>
    <w:rsid w:val="00ED12FB"/>
    <w:rsid w:val="00ED1508"/>
    <w:rsid w:val="00ED232A"/>
    <w:rsid w:val="00ED3E7F"/>
    <w:rsid w:val="00ED40C0"/>
    <w:rsid w:val="00ED4103"/>
    <w:rsid w:val="00ED5116"/>
    <w:rsid w:val="00ED5683"/>
    <w:rsid w:val="00ED5979"/>
    <w:rsid w:val="00ED6C82"/>
    <w:rsid w:val="00ED7A6E"/>
    <w:rsid w:val="00ED7E04"/>
    <w:rsid w:val="00EE0394"/>
    <w:rsid w:val="00EE064B"/>
    <w:rsid w:val="00EE0671"/>
    <w:rsid w:val="00EE0FC1"/>
    <w:rsid w:val="00EE13E0"/>
    <w:rsid w:val="00EE1435"/>
    <w:rsid w:val="00EE1DEB"/>
    <w:rsid w:val="00EE1E92"/>
    <w:rsid w:val="00EE1F3E"/>
    <w:rsid w:val="00EE2325"/>
    <w:rsid w:val="00EE4D99"/>
    <w:rsid w:val="00EE519A"/>
    <w:rsid w:val="00EE6603"/>
    <w:rsid w:val="00EE672D"/>
    <w:rsid w:val="00EE77F8"/>
    <w:rsid w:val="00EF116B"/>
    <w:rsid w:val="00EF132F"/>
    <w:rsid w:val="00EF173B"/>
    <w:rsid w:val="00EF17FD"/>
    <w:rsid w:val="00EF18DC"/>
    <w:rsid w:val="00EF1978"/>
    <w:rsid w:val="00EF292A"/>
    <w:rsid w:val="00EF376B"/>
    <w:rsid w:val="00EF3B0B"/>
    <w:rsid w:val="00EF5243"/>
    <w:rsid w:val="00EF5660"/>
    <w:rsid w:val="00EF58CF"/>
    <w:rsid w:val="00EF5A83"/>
    <w:rsid w:val="00EF62CF"/>
    <w:rsid w:val="00EF65F8"/>
    <w:rsid w:val="00EF6AAC"/>
    <w:rsid w:val="00EF7114"/>
    <w:rsid w:val="00EF741C"/>
    <w:rsid w:val="00EF7955"/>
    <w:rsid w:val="00EF7A1F"/>
    <w:rsid w:val="00EF7AE3"/>
    <w:rsid w:val="00EF7D8D"/>
    <w:rsid w:val="00F00C4F"/>
    <w:rsid w:val="00F01266"/>
    <w:rsid w:val="00F0150D"/>
    <w:rsid w:val="00F015DD"/>
    <w:rsid w:val="00F01AD3"/>
    <w:rsid w:val="00F02869"/>
    <w:rsid w:val="00F02A84"/>
    <w:rsid w:val="00F03293"/>
    <w:rsid w:val="00F03C94"/>
    <w:rsid w:val="00F0689E"/>
    <w:rsid w:val="00F072CC"/>
    <w:rsid w:val="00F07AC9"/>
    <w:rsid w:val="00F10BBE"/>
    <w:rsid w:val="00F1108B"/>
    <w:rsid w:val="00F1110A"/>
    <w:rsid w:val="00F1324C"/>
    <w:rsid w:val="00F1365A"/>
    <w:rsid w:val="00F144B6"/>
    <w:rsid w:val="00F14979"/>
    <w:rsid w:val="00F14DFD"/>
    <w:rsid w:val="00F14FF9"/>
    <w:rsid w:val="00F1577B"/>
    <w:rsid w:val="00F15F3C"/>
    <w:rsid w:val="00F15FE7"/>
    <w:rsid w:val="00F1655E"/>
    <w:rsid w:val="00F16EC5"/>
    <w:rsid w:val="00F171EE"/>
    <w:rsid w:val="00F20681"/>
    <w:rsid w:val="00F2078D"/>
    <w:rsid w:val="00F20851"/>
    <w:rsid w:val="00F20C2A"/>
    <w:rsid w:val="00F22014"/>
    <w:rsid w:val="00F22AE1"/>
    <w:rsid w:val="00F23F8F"/>
    <w:rsid w:val="00F24A97"/>
    <w:rsid w:val="00F24DFF"/>
    <w:rsid w:val="00F2540E"/>
    <w:rsid w:val="00F2553B"/>
    <w:rsid w:val="00F261A1"/>
    <w:rsid w:val="00F261AB"/>
    <w:rsid w:val="00F2664F"/>
    <w:rsid w:val="00F268E8"/>
    <w:rsid w:val="00F27CBA"/>
    <w:rsid w:val="00F27E0B"/>
    <w:rsid w:val="00F27FDC"/>
    <w:rsid w:val="00F306C2"/>
    <w:rsid w:val="00F306D0"/>
    <w:rsid w:val="00F30D8E"/>
    <w:rsid w:val="00F31AA1"/>
    <w:rsid w:val="00F31B99"/>
    <w:rsid w:val="00F321A4"/>
    <w:rsid w:val="00F32A7C"/>
    <w:rsid w:val="00F33BCE"/>
    <w:rsid w:val="00F33FDF"/>
    <w:rsid w:val="00F34700"/>
    <w:rsid w:val="00F34A0F"/>
    <w:rsid w:val="00F34F21"/>
    <w:rsid w:val="00F3535F"/>
    <w:rsid w:val="00F35882"/>
    <w:rsid w:val="00F378D2"/>
    <w:rsid w:val="00F407FF"/>
    <w:rsid w:val="00F42490"/>
    <w:rsid w:val="00F425F5"/>
    <w:rsid w:val="00F42C9E"/>
    <w:rsid w:val="00F43062"/>
    <w:rsid w:val="00F43324"/>
    <w:rsid w:val="00F4392B"/>
    <w:rsid w:val="00F43C49"/>
    <w:rsid w:val="00F43DC6"/>
    <w:rsid w:val="00F44777"/>
    <w:rsid w:val="00F450A7"/>
    <w:rsid w:val="00F45577"/>
    <w:rsid w:val="00F457FA"/>
    <w:rsid w:val="00F466D1"/>
    <w:rsid w:val="00F46C82"/>
    <w:rsid w:val="00F46D9C"/>
    <w:rsid w:val="00F475EC"/>
    <w:rsid w:val="00F504D8"/>
    <w:rsid w:val="00F50619"/>
    <w:rsid w:val="00F50979"/>
    <w:rsid w:val="00F512A4"/>
    <w:rsid w:val="00F5152C"/>
    <w:rsid w:val="00F5179A"/>
    <w:rsid w:val="00F51EC0"/>
    <w:rsid w:val="00F53014"/>
    <w:rsid w:val="00F53187"/>
    <w:rsid w:val="00F537BB"/>
    <w:rsid w:val="00F53AB3"/>
    <w:rsid w:val="00F54849"/>
    <w:rsid w:val="00F55597"/>
    <w:rsid w:val="00F555BA"/>
    <w:rsid w:val="00F55E97"/>
    <w:rsid w:val="00F55FBD"/>
    <w:rsid w:val="00F56CE1"/>
    <w:rsid w:val="00F5739D"/>
    <w:rsid w:val="00F57474"/>
    <w:rsid w:val="00F57CF0"/>
    <w:rsid w:val="00F57DE5"/>
    <w:rsid w:val="00F60DAC"/>
    <w:rsid w:val="00F61640"/>
    <w:rsid w:val="00F62755"/>
    <w:rsid w:val="00F6289C"/>
    <w:rsid w:val="00F62AA4"/>
    <w:rsid w:val="00F64902"/>
    <w:rsid w:val="00F64C41"/>
    <w:rsid w:val="00F64FF7"/>
    <w:rsid w:val="00F651D0"/>
    <w:rsid w:val="00F65DA6"/>
    <w:rsid w:val="00F66B5F"/>
    <w:rsid w:val="00F66DB8"/>
    <w:rsid w:val="00F7045F"/>
    <w:rsid w:val="00F70A10"/>
    <w:rsid w:val="00F70FE0"/>
    <w:rsid w:val="00F715E5"/>
    <w:rsid w:val="00F71D7F"/>
    <w:rsid w:val="00F71F58"/>
    <w:rsid w:val="00F722E3"/>
    <w:rsid w:val="00F72AE2"/>
    <w:rsid w:val="00F75BAC"/>
    <w:rsid w:val="00F76250"/>
    <w:rsid w:val="00F77456"/>
    <w:rsid w:val="00F77AD2"/>
    <w:rsid w:val="00F77B92"/>
    <w:rsid w:val="00F801FB"/>
    <w:rsid w:val="00F80995"/>
    <w:rsid w:val="00F80D27"/>
    <w:rsid w:val="00F80EDD"/>
    <w:rsid w:val="00F81CDB"/>
    <w:rsid w:val="00F820E4"/>
    <w:rsid w:val="00F822AA"/>
    <w:rsid w:val="00F82DDC"/>
    <w:rsid w:val="00F832F5"/>
    <w:rsid w:val="00F8352C"/>
    <w:rsid w:val="00F83A41"/>
    <w:rsid w:val="00F84C18"/>
    <w:rsid w:val="00F84D76"/>
    <w:rsid w:val="00F854F4"/>
    <w:rsid w:val="00F85788"/>
    <w:rsid w:val="00F85792"/>
    <w:rsid w:val="00F86FEA"/>
    <w:rsid w:val="00F90CE3"/>
    <w:rsid w:val="00F90D6D"/>
    <w:rsid w:val="00F915EB"/>
    <w:rsid w:val="00F91B63"/>
    <w:rsid w:val="00F91EA5"/>
    <w:rsid w:val="00F92342"/>
    <w:rsid w:val="00F934E3"/>
    <w:rsid w:val="00F93CCA"/>
    <w:rsid w:val="00F94848"/>
    <w:rsid w:val="00F95CC4"/>
    <w:rsid w:val="00F95EE9"/>
    <w:rsid w:val="00F96017"/>
    <w:rsid w:val="00F963C6"/>
    <w:rsid w:val="00F96FB3"/>
    <w:rsid w:val="00F9733F"/>
    <w:rsid w:val="00F9755F"/>
    <w:rsid w:val="00F97FDD"/>
    <w:rsid w:val="00FA0ED5"/>
    <w:rsid w:val="00FA0FD9"/>
    <w:rsid w:val="00FA0FFD"/>
    <w:rsid w:val="00FA170F"/>
    <w:rsid w:val="00FA1BBF"/>
    <w:rsid w:val="00FA2286"/>
    <w:rsid w:val="00FA24D2"/>
    <w:rsid w:val="00FA301A"/>
    <w:rsid w:val="00FA3892"/>
    <w:rsid w:val="00FA4F13"/>
    <w:rsid w:val="00FA5917"/>
    <w:rsid w:val="00FA5B4C"/>
    <w:rsid w:val="00FA5BE3"/>
    <w:rsid w:val="00FA5CE8"/>
    <w:rsid w:val="00FA656A"/>
    <w:rsid w:val="00FA65E9"/>
    <w:rsid w:val="00FA7CE7"/>
    <w:rsid w:val="00FB0ACF"/>
    <w:rsid w:val="00FB0CC3"/>
    <w:rsid w:val="00FB0E49"/>
    <w:rsid w:val="00FB1433"/>
    <w:rsid w:val="00FB1443"/>
    <w:rsid w:val="00FB1E55"/>
    <w:rsid w:val="00FB206D"/>
    <w:rsid w:val="00FB2919"/>
    <w:rsid w:val="00FB393D"/>
    <w:rsid w:val="00FB3F39"/>
    <w:rsid w:val="00FB3F6B"/>
    <w:rsid w:val="00FB4A1A"/>
    <w:rsid w:val="00FB4DA6"/>
    <w:rsid w:val="00FB4F30"/>
    <w:rsid w:val="00FB5175"/>
    <w:rsid w:val="00FB5646"/>
    <w:rsid w:val="00FB56BF"/>
    <w:rsid w:val="00FB5BDC"/>
    <w:rsid w:val="00FB6AED"/>
    <w:rsid w:val="00FB7018"/>
    <w:rsid w:val="00FC0D82"/>
    <w:rsid w:val="00FC1C18"/>
    <w:rsid w:val="00FC2A02"/>
    <w:rsid w:val="00FC2A37"/>
    <w:rsid w:val="00FC2FE3"/>
    <w:rsid w:val="00FC5200"/>
    <w:rsid w:val="00FC557A"/>
    <w:rsid w:val="00FC59A0"/>
    <w:rsid w:val="00FC5B43"/>
    <w:rsid w:val="00FC5F72"/>
    <w:rsid w:val="00FC6163"/>
    <w:rsid w:val="00FC6680"/>
    <w:rsid w:val="00FC6BD6"/>
    <w:rsid w:val="00FC7041"/>
    <w:rsid w:val="00FC7DF5"/>
    <w:rsid w:val="00FC7DFA"/>
    <w:rsid w:val="00FD0D8A"/>
    <w:rsid w:val="00FD161A"/>
    <w:rsid w:val="00FD1828"/>
    <w:rsid w:val="00FD1B1C"/>
    <w:rsid w:val="00FD232A"/>
    <w:rsid w:val="00FD300E"/>
    <w:rsid w:val="00FD53DC"/>
    <w:rsid w:val="00FD604A"/>
    <w:rsid w:val="00FD6870"/>
    <w:rsid w:val="00FD6923"/>
    <w:rsid w:val="00FD6940"/>
    <w:rsid w:val="00FD71EB"/>
    <w:rsid w:val="00FD7B1E"/>
    <w:rsid w:val="00FE0F3E"/>
    <w:rsid w:val="00FE1119"/>
    <w:rsid w:val="00FE1803"/>
    <w:rsid w:val="00FE19A4"/>
    <w:rsid w:val="00FE1A59"/>
    <w:rsid w:val="00FE2692"/>
    <w:rsid w:val="00FE38EC"/>
    <w:rsid w:val="00FE51DE"/>
    <w:rsid w:val="00FE59CF"/>
    <w:rsid w:val="00FE6528"/>
    <w:rsid w:val="00FE6E92"/>
    <w:rsid w:val="00FE6EBA"/>
    <w:rsid w:val="00FE7FF2"/>
    <w:rsid w:val="00FF047C"/>
    <w:rsid w:val="00FF1729"/>
    <w:rsid w:val="00FF17D1"/>
    <w:rsid w:val="00FF17DC"/>
    <w:rsid w:val="00FF1A0A"/>
    <w:rsid w:val="00FF1B5C"/>
    <w:rsid w:val="00FF1E76"/>
    <w:rsid w:val="00FF20E4"/>
    <w:rsid w:val="00FF36DC"/>
    <w:rsid w:val="00FF3A67"/>
    <w:rsid w:val="00FF4585"/>
    <w:rsid w:val="00FF4660"/>
    <w:rsid w:val="00FF5AE2"/>
    <w:rsid w:val="00FF65B3"/>
    <w:rsid w:val="00FF73AF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5F151163-0934-45E8-9B52-2AD93486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rsid w:val="00313A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rsid w:val="0081429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1429F"/>
    <w:rPr>
      <w:rFonts w:ascii="Verdana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rsid w:val="0081429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1429F"/>
    <w:rPr>
      <w:rFonts w:ascii="Verdana" w:hAnsi="Verdana"/>
      <w:sz w:val="24"/>
      <w:szCs w:val="24"/>
    </w:rPr>
  </w:style>
  <w:style w:type="paragraph" w:styleId="BalloonText">
    <w:name w:val="Balloon Text"/>
    <w:basedOn w:val="Normal"/>
    <w:link w:val="BalloonTextChar"/>
    <w:rsid w:val="008142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142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7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Components of an APNA briefing paper:</vt:lpstr>
    </vt:vector>
  </TitlesOfParts>
  <Company>HOME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Components of an APNA briefing paper:</dc:title>
  <dc:creator>Nicholas Croce</dc:creator>
  <cp:lastModifiedBy>Shashi Nallaya</cp:lastModifiedBy>
  <cp:revision>2</cp:revision>
  <cp:lastPrinted>2013-07-09T13:03:00Z</cp:lastPrinted>
  <dcterms:created xsi:type="dcterms:W3CDTF">2016-11-15T00:17:00Z</dcterms:created>
  <dcterms:modified xsi:type="dcterms:W3CDTF">2016-11-15T00:17:00Z</dcterms:modified>
</cp:coreProperties>
</file>